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02C4" w:rsidRDefault="009802C4" w:rsidP="006702ED">
      <w:pPr>
        <w:pStyle w:val="WW-Default"/>
        <w:ind w:right="12"/>
        <w:rPr>
          <w:rFonts w:ascii="Candara" w:hAnsi="Candara" w:cs="Arial"/>
          <w:b/>
          <w:bCs/>
          <w:sz w:val="10"/>
          <w:szCs w:val="10"/>
          <w:lang w:val="en-GB"/>
        </w:rPr>
      </w:pPr>
      <w:bookmarkStart w:id="0" w:name="_GoBack"/>
      <w:bookmarkEnd w:id="0"/>
    </w:p>
    <w:p w:rsidR="00B12CDC" w:rsidRPr="006063C4" w:rsidRDefault="00B12CDC" w:rsidP="00B12CDC">
      <w:pPr>
        <w:pStyle w:val="Cm"/>
        <w:outlineLvl w:val="0"/>
        <w:rPr>
          <w:rFonts w:ascii="Candara" w:hAnsi="Candara"/>
          <w:caps/>
          <w:color w:val="FFFFFF"/>
          <w:sz w:val="28"/>
          <w:szCs w:val="66"/>
          <w:shd w:val="clear" w:color="auto" w:fill="008000"/>
        </w:rPr>
      </w:pPr>
    </w:p>
    <w:p w:rsidR="00B12CDC" w:rsidRPr="0003657D" w:rsidRDefault="00B12CDC" w:rsidP="00B12CDC">
      <w:pPr>
        <w:pStyle w:val="Cm"/>
        <w:outlineLvl w:val="0"/>
        <w:rPr>
          <w:rFonts w:ascii="Candara" w:hAnsi="Candara"/>
          <w:sz w:val="56"/>
          <w:szCs w:val="66"/>
        </w:rPr>
      </w:pPr>
      <w:r w:rsidRPr="0003657D">
        <w:rPr>
          <w:rFonts w:ascii="Candara" w:hAnsi="Candara"/>
          <w:caps/>
          <w:color w:val="FFFFFF"/>
          <w:sz w:val="56"/>
          <w:szCs w:val="66"/>
          <w:shd w:val="clear" w:color="auto" w:fill="008000"/>
        </w:rPr>
        <w:t xml:space="preserve">Italian </w:t>
      </w:r>
      <w:r w:rsidRPr="0003657D">
        <w:rPr>
          <w:rFonts w:ascii="Candara" w:hAnsi="Candara"/>
          <w:caps/>
          <w:color w:val="C0C0C0"/>
          <w:sz w:val="56"/>
          <w:szCs w:val="66"/>
          <w:shd w:val="clear" w:color="auto" w:fill="FFFFFF"/>
        </w:rPr>
        <w:t xml:space="preserve">open </w:t>
      </w:r>
      <w:r w:rsidRPr="0003657D">
        <w:rPr>
          <w:rFonts w:ascii="Candara" w:hAnsi="Candara"/>
          <w:caps/>
          <w:color w:val="FFFFFF"/>
          <w:sz w:val="56"/>
          <w:szCs w:val="66"/>
          <w:shd w:val="clear" w:color="auto" w:fill="FF0000"/>
        </w:rPr>
        <w:t xml:space="preserve">MASTERS </w:t>
      </w:r>
      <w:r w:rsidRPr="0003657D">
        <w:rPr>
          <w:rFonts w:ascii="Candara" w:hAnsi="Candara"/>
          <w:color w:val="FFFFFF"/>
          <w:sz w:val="56"/>
          <w:szCs w:val="66"/>
          <w:shd w:val="clear" w:color="auto" w:fill="FF0000"/>
        </w:rPr>
        <w:t>201</w:t>
      </w:r>
      <w:r>
        <w:rPr>
          <w:rFonts w:ascii="Candara" w:hAnsi="Candara"/>
          <w:color w:val="FFFFFF"/>
          <w:sz w:val="56"/>
          <w:szCs w:val="66"/>
          <w:shd w:val="clear" w:color="auto" w:fill="FF0000"/>
        </w:rPr>
        <w:t>8</w:t>
      </w:r>
      <w:r w:rsidRPr="0003657D">
        <w:rPr>
          <w:rFonts w:ascii="Candara" w:hAnsi="Candara"/>
          <w:sz w:val="56"/>
          <w:szCs w:val="66"/>
        </w:rPr>
        <w:t xml:space="preserve">   </w:t>
      </w:r>
    </w:p>
    <w:p w:rsidR="00B12CDC" w:rsidRDefault="00B12CDC" w:rsidP="00B12CDC">
      <w:pPr>
        <w:pStyle w:val="Alcm"/>
        <w:rPr>
          <w:rFonts w:ascii="Candara" w:hAnsi="Candara"/>
          <w:color w:val="0000FF"/>
          <w:sz w:val="32"/>
          <w:szCs w:val="32"/>
        </w:rPr>
      </w:pPr>
      <w:r w:rsidRPr="00E40F2A">
        <w:rPr>
          <w:rFonts w:ascii="Candara" w:hAnsi="Candara"/>
          <w:color w:val="0000FF"/>
          <w:sz w:val="32"/>
          <w:szCs w:val="32"/>
        </w:rPr>
        <w:t xml:space="preserve">ESF </w:t>
      </w:r>
      <w:r>
        <w:rPr>
          <w:rFonts w:ascii="Candara" w:hAnsi="Candara"/>
          <w:color w:val="0000FF"/>
          <w:sz w:val="32"/>
          <w:szCs w:val="32"/>
        </w:rPr>
        <w:t>MASTER OPEN CATEGORY EVENT [MO]</w:t>
      </w:r>
    </w:p>
    <w:p w:rsidR="00B12CDC" w:rsidRDefault="00DE6C35" w:rsidP="00B12CDC">
      <w:pPr>
        <w:pStyle w:val="Alcm"/>
        <w:rPr>
          <w:rFonts w:ascii="Candara" w:hAnsi="Candara"/>
          <w:color w:val="0000FF"/>
          <w:sz w:val="32"/>
          <w:szCs w:val="32"/>
        </w:rPr>
      </w:pPr>
      <w:r>
        <w:rPr>
          <w:rFonts w:ascii="Candara" w:hAnsi="Candara"/>
          <w:noProof/>
          <w:color w:val="0000FF"/>
          <w:sz w:val="32"/>
          <w:szCs w:val="32"/>
          <w:lang w:val="hu-HU" w:eastAsia="hu-HU"/>
        </w:rPr>
        <w:drawing>
          <wp:anchor distT="0" distB="0" distL="114300" distR="114300" simplePos="0" relativeHeight="251658240" behindDoc="0" locked="0" layoutInCell="1" allowOverlap="1">
            <wp:simplePos x="0" y="0"/>
            <wp:positionH relativeFrom="column">
              <wp:posOffset>1551305</wp:posOffset>
            </wp:positionH>
            <wp:positionV relativeFrom="paragraph">
              <wp:posOffset>98425</wp:posOffset>
            </wp:positionV>
            <wp:extent cx="2891790" cy="1946275"/>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1790" cy="1946275"/>
                    </a:xfrm>
                    <a:prstGeom prst="rect">
                      <a:avLst/>
                    </a:prstGeom>
                    <a:noFill/>
                  </pic:spPr>
                </pic:pic>
              </a:graphicData>
            </a:graphic>
            <wp14:sizeRelH relativeFrom="page">
              <wp14:pctWidth>0</wp14:pctWidth>
            </wp14:sizeRelH>
            <wp14:sizeRelV relativeFrom="page">
              <wp14:pctHeight>0</wp14:pctHeight>
            </wp14:sizeRelV>
          </wp:anchor>
        </w:drawing>
      </w:r>
    </w:p>
    <w:p w:rsidR="00B12CDC" w:rsidRDefault="00B12CDC" w:rsidP="00B12CDC">
      <w:pPr>
        <w:pStyle w:val="Alcm"/>
        <w:rPr>
          <w:rFonts w:ascii="Candara" w:hAnsi="Candara"/>
          <w:color w:val="0000FF"/>
          <w:sz w:val="32"/>
          <w:szCs w:val="32"/>
        </w:rPr>
      </w:pPr>
    </w:p>
    <w:p w:rsidR="00B12CDC" w:rsidRDefault="00B12CDC" w:rsidP="00B12CDC">
      <w:pPr>
        <w:pStyle w:val="Alcm"/>
        <w:rPr>
          <w:rFonts w:ascii="Candara" w:hAnsi="Candara"/>
          <w:color w:val="0000FF"/>
          <w:sz w:val="32"/>
          <w:szCs w:val="32"/>
        </w:rPr>
      </w:pPr>
    </w:p>
    <w:p w:rsidR="00B12CDC" w:rsidRDefault="00B12CDC" w:rsidP="00B12CDC">
      <w:pPr>
        <w:pStyle w:val="Alcm"/>
        <w:rPr>
          <w:rFonts w:ascii="Candara" w:hAnsi="Candara"/>
          <w:color w:val="0000FF"/>
          <w:sz w:val="32"/>
          <w:szCs w:val="32"/>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B12CDC">
      <w:pPr>
        <w:pStyle w:val="WW-Default"/>
        <w:rPr>
          <w:rFonts w:ascii="Candara" w:hAnsi="Candara" w:cs="Arial"/>
          <w:b/>
          <w:bCs/>
          <w:sz w:val="28"/>
          <w:szCs w:val="28"/>
          <w:lang w:val="en-GB"/>
        </w:rPr>
      </w:pPr>
    </w:p>
    <w:p w:rsidR="00B12CDC" w:rsidRDefault="00B12CDC" w:rsidP="00B12CDC">
      <w:pPr>
        <w:pStyle w:val="WW-Default"/>
        <w:rPr>
          <w:rFonts w:ascii="Candara" w:hAnsi="Candara" w:cs="Arial"/>
          <w:b/>
          <w:bCs/>
          <w:sz w:val="28"/>
          <w:szCs w:val="28"/>
          <w:lang w:val="en-GB"/>
        </w:rPr>
      </w:pPr>
    </w:p>
    <w:p w:rsidR="00B12CDC" w:rsidRDefault="00B12CDC" w:rsidP="00B12CDC">
      <w:pPr>
        <w:pStyle w:val="WW-Default"/>
        <w:rPr>
          <w:rFonts w:ascii="Candara" w:hAnsi="Candara" w:cs="Arial"/>
          <w:b/>
          <w:bCs/>
          <w:sz w:val="28"/>
          <w:szCs w:val="28"/>
          <w:lang w:val="en-GB"/>
        </w:rPr>
      </w:pPr>
    </w:p>
    <w:p w:rsidR="00B12CDC" w:rsidRDefault="00B12CDC" w:rsidP="00B12CDC">
      <w:pPr>
        <w:pStyle w:val="WW-Default"/>
        <w:rPr>
          <w:rFonts w:ascii="Candara" w:hAnsi="Candara" w:cs="Arial"/>
          <w:b/>
          <w:bCs/>
          <w:sz w:val="28"/>
          <w:szCs w:val="28"/>
          <w:lang w:val="en-GB"/>
        </w:rPr>
      </w:pPr>
    </w:p>
    <w:p w:rsidR="00B12CDC" w:rsidRPr="00B12CDC" w:rsidRDefault="00B12CDC" w:rsidP="00B12CDC">
      <w:pPr>
        <w:pStyle w:val="WW-Default"/>
        <w:rPr>
          <w:rFonts w:ascii="Candara" w:hAnsi="Candara" w:cs="Arial"/>
          <w:b/>
          <w:bCs/>
          <w:sz w:val="28"/>
          <w:szCs w:val="28"/>
          <w:lang w:val="en-GB"/>
        </w:rPr>
      </w:pPr>
      <w:r w:rsidRPr="00CB3F5F">
        <w:rPr>
          <w:rFonts w:ascii="Candara" w:hAnsi="Candara" w:cs="Arial"/>
          <w:b/>
          <w:bCs/>
          <w:sz w:val="28"/>
          <w:szCs w:val="28"/>
          <w:highlight w:val="yellow"/>
          <w:lang w:val="en-GB"/>
        </w:rPr>
        <w:t>TIMETABLE</w:t>
      </w:r>
    </w:p>
    <w:p w:rsidR="00B12CDC" w:rsidRDefault="00B12CDC" w:rsidP="00B12CDC">
      <w:pPr>
        <w:pStyle w:val="WW-Default"/>
        <w:rPr>
          <w:rFonts w:ascii="Candara" w:hAnsi="Candara" w:cs="Arial"/>
          <w:b/>
          <w:bCs/>
          <w:sz w:val="28"/>
          <w:szCs w:val="28"/>
          <w:lang w:val="en-GB"/>
        </w:rPr>
      </w:pPr>
    </w:p>
    <w:p w:rsidR="00B12CDC" w:rsidRPr="00B12CDC" w:rsidRDefault="00B12CDC" w:rsidP="00B12CDC">
      <w:pPr>
        <w:pStyle w:val="WW-Default"/>
        <w:rPr>
          <w:rFonts w:ascii="Candara" w:hAnsi="Candara" w:cs="Arial"/>
          <w:b/>
          <w:bCs/>
          <w:sz w:val="28"/>
          <w:szCs w:val="28"/>
          <w:lang w:val="en-GB"/>
        </w:rPr>
      </w:pPr>
      <w:r w:rsidRPr="00CB3F5F">
        <w:rPr>
          <w:rFonts w:ascii="Candara" w:hAnsi="Candara" w:cs="Arial"/>
          <w:b/>
          <w:bCs/>
          <w:sz w:val="28"/>
          <w:szCs w:val="28"/>
          <w:highlight w:val="yellow"/>
          <w:lang w:val="en-GB"/>
        </w:rPr>
        <w:t>DEADLINES</w:t>
      </w:r>
      <w:r w:rsidRPr="00B12CDC">
        <w:rPr>
          <w:rFonts w:ascii="Candara" w:hAnsi="Candara" w:cs="Arial"/>
          <w:b/>
          <w:bCs/>
          <w:sz w:val="28"/>
          <w:szCs w:val="28"/>
          <w:lang w:val="en-GB"/>
        </w:rPr>
        <w:tab/>
      </w:r>
      <w:r w:rsidRPr="00B12CDC">
        <w:rPr>
          <w:rFonts w:ascii="Candara" w:hAnsi="Candara" w:cs="Arial"/>
          <w:b/>
          <w:bCs/>
          <w:sz w:val="28"/>
          <w:szCs w:val="28"/>
          <w:lang w:val="en-GB"/>
        </w:rPr>
        <w:tab/>
      </w:r>
      <w:r w:rsidRPr="00B12CDC">
        <w:rPr>
          <w:rFonts w:ascii="Candara" w:hAnsi="Candara" w:cs="Arial"/>
          <w:b/>
          <w:bCs/>
          <w:sz w:val="28"/>
          <w:szCs w:val="28"/>
          <w:lang w:val="en-GB"/>
        </w:rPr>
        <w:tab/>
      </w:r>
      <w:r w:rsidRPr="00B12CDC">
        <w:rPr>
          <w:rFonts w:ascii="Candara" w:hAnsi="Candara" w:cs="Arial"/>
          <w:b/>
          <w:bCs/>
          <w:sz w:val="28"/>
          <w:szCs w:val="28"/>
          <w:lang w:val="en-GB"/>
        </w:rPr>
        <w:tab/>
      </w:r>
      <w:r w:rsidRPr="00B12CDC">
        <w:rPr>
          <w:rFonts w:ascii="Candara" w:hAnsi="Candara" w:cs="Arial"/>
          <w:b/>
          <w:bCs/>
          <w:sz w:val="28"/>
          <w:szCs w:val="28"/>
          <w:lang w:val="en-GB"/>
        </w:rPr>
        <w:tab/>
      </w:r>
      <w:r w:rsidRPr="00B12CDC">
        <w:rPr>
          <w:rFonts w:ascii="Candara" w:hAnsi="Candara" w:cs="Arial"/>
          <w:b/>
          <w:bCs/>
          <w:sz w:val="28"/>
          <w:szCs w:val="28"/>
          <w:lang w:val="en-GB"/>
        </w:rPr>
        <w:tab/>
      </w:r>
      <w:r w:rsidRPr="00B12CDC">
        <w:rPr>
          <w:rFonts w:ascii="Candara" w:hAnsi="Candara" w:cs="Arial"/>
          <w:b/>
          <w:bCs/>
          <w:sz w:val="28"/>
          <w:szCs w:val="28"/>
          <w:lang w:val="en-GB"/>
        </w:rPr>
        <w:tab/>
      </w:r>
      <w:r w:rsidRPr="00B12CDC">
        <w:rPr>
          <w:rFonts w:ascii="Candara" w:hAnsi="Candara" w:cs="Arial"/>
          <w:b/>
          <w:bCs/>
          <w:sz w:val="28"/>
          <w:szCs w:val="28"/>
          <w:lang w:val="en-GB"/>
        </w:rPr>
        <w:tab/>
      </w:r>
      <w:r w:rsidRPr="00B12CDC">
        <w:rPr>
          <w:rFonts w:ascii="Candara" w:hAnsi="Candara" w:cs="Arial"/>
          <w:b/>
          <w:bCs/>
          <w:sz w:val="28"/>
          <w:szCs w:val="28"/>
          <w:lang w:val="en-GB"/>
        </w:rPr>
        <w:tab/>
        <w:t xml:space="preserve">    </w:t>
      </w:r>
      <w:r w:rsidRPr="00CB3F5F">
        <w:rPr>
          <w:rFonts w:ascii="Candara" w:hAnsi="Candara" w:cs="Arial"/>
          <w:b/>
          <w:bCs/>
          <w:sz w:val="28"/>
          <w:szCs w:val="28"/>
          <w:highlight w:val="yellow"/>
          <w:lang w:val="en-GB"/>
        </w:rPr>
        <w:t>DATES</w:t>
      </w:r>
    </w:p>
    <w:p w:rsidR="00B12CDC" w:rsidRPr="009027C3" w:rsidRDefault="00B12CDC" w:rsidP="00B12CDC">
      <w:pPr>
        <w:pStyle w:val="BodyText21"/>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2017"/>
      </w:tblGrid>
      <w:tr w:rsidR="00B12CDC" w:rsidRPr="00993EBE" w:rsidTr="008A46C0">
        <w:trPr>
          <w:trHeight w:val="318"/>
        </w:trPr>
        <w:tc>
          <w:tcPr>
            <w:tcW w:w="7339" w:type="dxa"/>
          </w:tcPr>
          <w:p w:rsidR="00B12CDC" w:rsidRPr="00B12CDC" w:rsidRDefault="00B12CDC" w:rsidP="00B12CDC">
            <w:pPr>
              <w:pStyle w:val="WW-Default"/>
              <w:rPr>
                <w:rFonts w:ascii="Candara" w:hAnsi="Candara" w:cs="Arial"/>
                <w:lang w:val="en-GB"/>
              </w:rPr>
            </w:pPr>
            <w:r w:rsidRPr="00B12CDC">
              <w:rPr>
                <w:rFonts w:ascii="Candara" w:hAnsi="Candara" w:cs="Arial"/>
                <w:lang w:val="en-GB"/>
              </w:rPr>
              <w:t>Online entry opens on ESF website</w:t>
            </w:r>
          </w:p>
        </w:tc>
        <w:tc>
          <w:tcPr>
            <w:tcW w:w="2017" w:type="dxa"/>
          </w:tcPr>
          <w:p w:rsidR="00B12CDC" w:rsidRPr="00B12CDC" w:rsidRDefault="00B12CDC" w:rsidP="00B12CDC">
            <w:pPr>
              <w:pStyle w:val="WW-Default"/>
              <w:rPr>
                <w:rFonts w:ascii="Candara" w:hAnsi="Candara" w:cs="Arial"/>
                <w:lang w:val="en-GB"/>
              </w:rPr>
            </w:pPr>
            <w:r w:rsidRPr="00B12CDC">
              <w:rPr>
                <w:rFonts w:ascii="Candara" w:hAnsi="Candara" w:cs="Arial"/>
                <w:lang w:val="en-GB"/>
              </w:rPr>
              <w:t>1</w:t>
            </w:r>
            <w:r>
              <w:rPr>
                <w:rFonts w:ascii="Candara" w:hAnsi="Candara" w:cs="Arial"/>
                <w:lang w:val="en-GB"/>
              </w:rPr>
              <w:t>0</w:t>
            </w:r>
            <w:r w:rsidRPr="00B12CDC">
              <w:rPr>
                <w:rFonts w:ascii="Candara" w:hAnsi="Candara" w:cs="Arial"/>
                <w:lang w:val="en-GB"/>
              </w:rPr>
              <w:t xml:space="preserve"> Ma</w:t>
            </w:r>
            <w:r>
              <w:rPr>
                <w:rFonts w:ascii="Candara" w:hAnsi="Candara" w:cs="Arial"/>
                <w:lang w:val="en-GB"/>
              </w:rPr>
              <w:t>y</w:t>
            </w:r>
          </w:p>
        </w:tc>
      </w:tr>
      <w:tr w:rsidR="00B12CDC" w:rsidRPr="00CE4D3D" w:rsidTr="008A46C0">
        <w:trPr>
          <w:trHeight w:val="318"/>
        </w:trPr>
        <w:tc>
          <w:tcPr>
            <w:tcW w:w="7339" w:type="dxa"/>
          </w:tcPr>
          <w:p w:rsidR="00B12CDC" w:rsidRPr="00B12CDC" w:rsidRDefault="00B12CDC" w:rsidP="00B12CDC">
            <w:pPr>
              <w:pStyle w:val="WW-Default"/>
              <w:rPr>
                <w:rFonts w:ascii="Candara" w:hAnsi="Candara" w:cs="Arial"/>
                <w:lang w:val="en-GB"/>
              </w:rPr>
            </w:pPr>
            <w:r w:rsidRPr="00B12CDC">
              <w:rPr>
                <w:rFonts w:ascii="Candara" w:hAnsi="Candara" w:cs="Arial"/>
                <w:lang w:val="en-GB"/>
              </w:rPr>
              <w:t>Closing date for entries</w:t>
            </w:r>
          </w:p>
        </w:tc>
        <w:tc>
          <w:tcPr>
            <w:tcW w:w="2017" w:type="dxa"/>
          </w:tcPr>
          <w:p w:rsidR="00B12CDC" w:rsidRPr="00B12CDC" w:rsidRDefault="00B12CDC" w:rsidP="00B12CDC">
            <w:pPr>
              <w:pStyle w:val="WW-Default"/>
              <w:rPr>
                <w:rFonts w:ascii="Candara" w:hAnsi="Candara" w:cs="Arial"/>
                <w:lang w:val="en-GB"/>
              </w:rPr>
            </w:pPr>
            <w:r>
              <w:rPr>
                <w:rFonts w:ascii="Candara" w:hAnsi="Candara" w:cs="Arial"/>
                <w:lang w:val="en-GB"/>
              </w:rPr>
              <w:t>31</w:t>
            </w:r>
            <w:r w:rsidRPr="00B12CDC">
              <w:rPr>
                <w:rFonts w:ascii="Candara" w:hAnsi="Candara" w:cs="Arial"/>
                <w:lang w:val="en-GB"/>
              </w:rPr>
              <w:t xml:space="preserve"> </w:t>
            </w:r>
            <w:r>
              <w:rPr>
                <w:rFonts w:ascii="Candara" w:hAnsi="Candara" w:cs="Arial"/>
                <w:lang w:val="en-GB"/>
              </w:rPr>
              <w:t>August</w:t>
            </w:r>
          </w:p>
        </w:tc>
      </w:tr>
      <w:tr w:rsidR="00B12CDC" w:rsidRPr="00CE4D3D" w:rsidTr="008A46C0">
        <w:trPr>
          <w:trHeight w:val="318"/>
        </w:trPr>
        <w:tc>
          <w:tcPr>
            <w:tcW w:w="7339" w:type="dxa"/>
          </w:tcPr>
          <w:p w:rsidR="00B12CDC" w:rsidRPr="00B12CDC" w:rsidRDefault="00B12CDC" w:rsidP="00C062E2">
            <w:pPr>
              <w:pStyle w:val="WW-Default"/>
              <w:rPr>
                <w:rFonts w:ascii="Candara" w:hAnsi="Candara" w:cs="Arial"/>
                <w:lang w:val="en-GB"/>
              </w:rPr>
            </w:pPr>
            <w:r>
              <w:rPr>
                <w:rFonts w:ascii="Candara" w:hAnsi="Candara" w:cs="Arial"/>
                <w:lang w:val="en-GB"/>
              </w:rPr>
              <w:t xml:space="preserve">Closing date for </w:t>
            </w:r>
            <w:r w:rsidR="00C062E2">
              <w:rPr>
                <w:rFonts w:ascii="Candara" w:hAnsi="Candara" w:cs="Arial"/>
                <w:lang w:val="en-GB"/>
              </w:rPr>
              <w:t>Hotel &amp; Food package</w:t>
            </w:r>
          </w:p>
        </w:tc>
        <w:tc>
          <w:tcPr>
            <w:tcW w:w="2017" w:type="dxa"/>
          </w:tcPr>
          <w:p w:rsidR="00B12CDC" w:rsidRDefault="00C062E2" w:rsidP="00B12CDC">
            <w:pPr>
              <w:pStyle w:val="WW-Default"/>
              <w:rPr>
                <w:rFonts w:ascii="Candara" w:hAnsi="Candara" w:cs="Arial"/>
                <w:lang w:val="en-GB"/>
              </w:rPr>
            </w:pPr>
            <w:r>
              <w:rPr>
                <w:rFonts w:ascii="Candara" w:hAnsi="Candara" w:cs="Arial"/>
                <w:lang w:val="en-GB"/>
              </w:rPr>
              <w:t>24 August</w:t>
            </w:r>
          </w:p>
        </w:tc>
      </w:tr>
      <w:tr w:rsidR="00B12CDC" w:rsidRPr="00CE4D3D" w:rsidTr="008A46C0">
        <w:trPr>
          <w:trHeight w:val="318"/>
        </w:trPr>
        <w:tc>
          <w:tcPr>
            <w:tcW w:w="7339" w:type="dxa"/>
          </w:tcPr>
          <w:p w:rsidR="00B12CDC" w:rsidRPr="00B12CDC" w:rsidRDefault="00A924D8" w:rsidP="00B12CDC">
            <w:pPr>
              <w:pStyle w:val="WW-Default"/>
              <w:rPr>
                <w:rFonts w:ascii="Candara" w:hAnsi="Candara" w:cs="Arial"/>
                <w:lang w:val="en-GB"/>
              </w:rPr>
            </w:pPr>
            <w:r>
              <w:rPr>
                <w:rFonts w:ascii="Candara" w:hAnsi="Candara" w:cs="Arial"/>
                <w:lang w:val="en-GB"/>
              </w:rPr>
              <w:t>Payment of event fee</w:t>
            </w:r>
          </w:p>
        </w:tc>
        <w:tc>
          <w:tcPr>
            <w:tcW w:w="2017" w:type="dxa"/>
          </w:tcPr>
          <w:p w:rsidR="00B12CDC" w:rsidRPr="00B12CDC" w:rsidRDefault="00B12CDC" w:rsidP="00B12CDC">
            <w:pPr>
              <w:pStyle w:val="WW-Default"/>
              <w:rPr>
                <w:rFonts w:ascii="Candara" w:hAnsi="Candara" w:cs="Arial"/>
                <w:lang w:val="en-GB"/>
              </w:rPr>
            </w:pPr>
            <w:r>
              <w:rPr>
                <w:rFonts w:ascii="Candara" w:hAnsi="Candara" w:cs="Arial"/>
                <w:lang w:val="en-GB"/>
              </w:rPr>
              <w:t>31 August</w:t>
            </w:r>
          </w:p>
        </w:tc>
      </w:tr>
      <w:tr w:rsidR="00B12CDC" w:rsidRPr="00CE4D3D" w:rsidTr="008A46C0">
        <w:trPr>
          <w:trHeight w:val="318"/>
        </w:trPr>
        <w:tc>
          <w:tcPr>
            <w:tcW w:w="7339" w:type="dxa"/>
          </w:tcPr>
          <w:p w:rsidR="00B12CDC" w:rsidRPr="00B12CDC" w:rsidRDefault="00B12CDC" w:rsidP="00C062E2">
            <w:pPr>
              <w:pStyle w:val="WW-Default"/>
              <w:rPr>
                <w:rFonts w:ascii="Candara" w:hAnsi="Candara" w:cs="Arial"/>
                <w:lang w:val="en-GB"/>
              </w:rPr>
            </w:pPr>
            <w:r w:rsidRPr="00B12CDC">
              <w:rPr>
                <w:rFonts w:ascii="Candara" w:hAnsi="Candara" w:cs="Arial"/>
                <w:lang w:val="en-GB"/>
              </w:rPr>
              <w:t xml:space="preserve">Payment of </w:t>
            </w:r>
            <w:r w:rsidR="00C062E2">
              <w:rPr>
                <w:rFonts w:ascii="Candara" w:hAnsi="Candara" w:cs="Arial"/>
                <w:lang w:val="en-GB"/>
              </w:rPr>
              <w:t>Hotel &amp; Food package</w:t>
            </w:r>
          </w:p>
        </w:tc>
        <w:tc>
          <w:tcPr>
            <w:tcW w:w="2017" w:type="dxa"/>
          </w:tcPr>
          <w:p w:rsidR="00B12CDC" w:rsidRPr="00B12CDC" w:rsidRDefault="00C062E2" w:rsidP="00B12CDC">
            <w:pPr>
              <w:pStyle w:val="WW-Default"/>
              <w:rPr>
                <w:rFonts w:ascii="Candara" w:hAnsi="Candara" w:cs="Arial"/>
                <w:lang w:val="en-GB"/>
              </w:rPr>
            </w:pPr>
            <w:r>
              <w:rPr>
                <w:rFonts w:ascii="Candara" w:hAnsi="Candara" w:cs="Arial"/>
                <w:lang w:val="en-GB"/>
              </w:rPr>
              <w:t>24 August</w:t>
            </w:r>
          </w:p>
        </w:tc>
      </w:tr>
      <w:tr w:rsidR="00B12CDC" w:rsidRPr="0040225D" w:rsidTr="008A46C0">
        <w:trPr>
          <w:trHeight w:val="318"/>
        </w:trPr>
        <w:tc>
          <w:tcPr>
            <w:tcW w:w="7339" w:type="dxa"/>
          </w:tcPr>
          <w:p w:rsidR="00B12CDC" w:rsidRPr="00B12CDC" w:rsidRDefault="00B12CDC" w:rsidP="00B12CDC">
            <w:pPr>
              <w:pStyle w:val="WW-Default"/>
              <w:rPr>
                <w:rFonts w:ascii="Candara" w:hAnsi="Candara" w:cs="Arial"/>
                <w:lang w:val="en-GB"/>
              </w:rPr>
            </w:pPr>
            <w:r w:rsidRPr="00B12CDC">
              <w:rPr>
                <w:rFonts w:ascii="Candara" w:hAnsi="Candara" w:cs="Arial"/>
                <w:lang w:val="en-GB"/>
              </w:rPr>
              <w:t>Provide travel details to host</w:t>
            </w:r>
          </w:p>
        </w:tc>
        <w:tc>
          <w:tcPr>
            <w:tcW w:w="2017" w:type="dxa"/>
          </w:tcPr>
          <w:p w:rsidR="00B12CDC" w:rsidRPr="00B12CDC" w:rsidRDefault="00B12CDC" w:rsidP="00B12CDC">
            <w:pPr>
              <w:pStyle w:val="WW-Default"/>
              <w:rPr>
                <w:rFonts w:ascii="Candara" w:hAnsi="Candara" w:cs="Arial"/>
                <w:lang w:val="en-GB"/>
              </w:rPr>
            </w:pPr>
            <w:r>
              <w:rPr>
                <w:rFonts w:ascii="Candara" w:hAnsi="Candara" w:cs="Arial"/>
                <w:lang w:val="en-GB"/>
              </w:rPr>
              <w:t>24 August</w:t>
            </w:r>
          </w:p>
        </w:tc>
      </w:tr>
      <w:tr w:rsidR="00B12CDC" w:rsidRPr="007E4148" w:rsidTr="008A46C0">
        <w:trPr>
          <w:trHeight w:val="318"/>
        </w:trPr>
        <w:tc>
          <w:tcPr>
            <w:tcW w:w="7339" w:type="dxa"/>
          </w:tcPr>
          <w:p w:rsidR="00B12CDC" w:rsidRPr="00B12CDC" w:rsidRDefault="00B12CDC" w:rsidP="00B12CDC">
            <w:pPr>
              <w:pStyle w:val="WW-Default"/>
              <w:rPr>
                <w:rFonts w:ascii="Candara" w:hAnsi="Candara" w:cs="Arial"/>
                <w:lang w:val="en-GB"/>
              </w:rPr>
            </w:pPr>
            <w:r w:rsidRPr="00B12CDC">
              <w:rPr>
                <w:rFonts w:ascii="Candara" w:hAnsi="Candara" w:cs="Arial"/>
                <w:lang w:val="en-GB"/>
              </w:rPr>
              <w:t>Publication of seeding and draw information by ESF</w:t>
            </w:r>
          </w:p>
        </w:tc>
        <w:tc>
          <w:tcPr>
            <w:tcW w:w="2017" w:type="dxa"/>
          </w:tcPr>
          <w:p w:rsidR="00B12CDC" w:rsidRPr="00B12CDC" w:rsidRDefault="00C062E2" w:rsidP="00B12CDC">
            <w:pPr>
              <w:pStyle w:val="WW-Default"/>
              <w:rPr>
                <w:rFonts w:ascii="Candara" w:hAnsi="Candara" w:cs="Arial"/>
                <w:lang w:val="en-GB"/>
              </w:rPr>
            </w:pPr>
            <w:r>
              <w:rPr>
                <w:rFonts w:ascii="Candara" w:hAnsi="Candara" w:cs="Arial"/>
                <w:lang w:val="en-GB"/>
              </w:rPr>
              <w:t>8 September</w:t>
            </w:r>
          </w:p>
        </w:tc>
      </w:tr>
      <w:tr w:rsidR="00B12CDC" w:rsidRPr="007E4148" w:rsidTr="008A46C0">
        <w:trPr>
          <w:trHeight w:val="318"/>
        </w:trPr>
        <w:tc>
          <w:tcPr>
            <w:tcW w:w="7339" w:type="dxa"/>
          </w:tcPr>
          <w:p w:rsidR="00B12CDC" w:rsidRPr="00B12CDC" w:rsidRDefault="00B12CDC" w:rsidP="00B12CDC">
            <w:pPr>
              <w:pStyle w:val="WW-Default"/>
              <w:rPr>
                <w:rFonts w:ascii="Candara" w:hAnsi="Candara" w:cs="Arial"/>
                <w:lang w:val="en-GB"/>
              </w:rPr>
            </w:pPr>
            <w:r w:rsidRPr="00B12CDC">
              <w:rPr>
                <w:rFonts w:ascii="Candara" w:hAnsi="Candara" w:cs="Arial"/>
                <w:lang w:val="en-GB"/>
              </w:rPr>
              <w:t>Publication of draw information’s by ESF</w:t>
            </w:r>
          </w:p>
        </w:tc>
        <w:tc>
          <w:tcPr>
            <w:tcW w:w="2017" w:type="dxa"/>
          </w:tcPr>
          <w:p w:rsidR="00B12CDC" w:rsidRPr="00B12CDC" w:rsidRDefault="00C062E2" w:rsidP="00B12CDC">
            <w:pPr>
              <w:pStyle w:val="WW-Default"/>
              <w:rPr>
                <w:rFonts w:ascii="Candara" w:hAnsi="Candara" w:cs="Arial"/>
                <w:lang w:val="en-GB"/>
              </w:rPr>
            </w:pPr>
            <w:r>
              <w:rPr>
                <w:rFonts w:ascii="Candara" w:hAnsi="Candara" w:cs="Arial"/>
                <w:lang w:val="en-GB"/>
              </w:rPr>
              <w:t>13 September</w:t>
            </w:r>
          </w:p>
        </w:tc>
      </w:tr>
      <w:tr w:rsidR="00B12CDC" w:rsidRPr="00A67BDD" w:rsidTr="008A46C0">
        <w:trPr>
          <w:trHeight w:val="318"/>
        </w:trPr>
        <w:tc>
          <w:tcPr>
            <w:tcW w:w="7339" w:type="dxa"/>
          </w:tcPr>
          <w:p w:rsidR="00B12CDC" w:rsidRPr="00B12CDC" w:rsidRDefault="00B12CDC" w:rsidP="00B12CDC">
            <w:pPr>
              <w:pStyle w:val="WW-Default"/>
              <w:rPr>
                <w:rFonts w:ascii="Candara" w:hAnsi="Candara" w:cs="Arial"/>
                <w:lang w:val="en-GB"/>
              </w:rPr>
            </w:pPr>
            <w:r w:rsidRPr="00B12CDC">
              <w:rPr>
                <w:rFonts w:ascii="Candara" w:hAnsi="Candara" w:cs="Arial"/>
                <w:lang w:val="en-GB"/>
              </w:rPr>
              <w:t>Arrival date</w:t>
            </w:r>
          </w:p>
        </w:tc>
        <w:tc>
          <w:tcPr>
            <w:tcW w:w="2017" w:type="dxa"/>
          </w:tcPr>
          <w:p w:rsidR="00B12CDC" w:rsidRPr="00B12CDC" w:rsidRDefault="00B12CDC" w:rsidP="00B12CDC">
            <w:pPr>
              <w:pStyle w:val="WW-Default"/>
              <w:rPr>
                <w:rFonts w:ascii="Candara" w:hAnsi="Candara" w:cs="Arial"/>
                <w:lang w:val="en-GB"/>
              </w:rPr>
            </w:pPr>
            <w:r>
              <w:rPr>
                <w:rFonts w:ascii="Candara" w:hAnsi="Candara" w:cs="Arial"/>
                <w:lang w:val="en-GB"/>
              </w:rPr>
              <w:t>13 September</w:t>
            </w:r>
          </w:p>
        </w:tc>
      </w:tr>
      <w:tr w:rsidR="00B12CDC" w:rsidRPr="00A67BDD" w:rsidTr="008A46C0">
        <w:trPr>
          <w:trHeight w:val="318"/>
        </w:trPr>
        <w:tc>
          <w:tcPr>
            <w:tcW w:w="7339" w:type="dxa"/>
          </w:tcPr>
          <w:p w:rsidR="00B12CDC" w:rsidRPr="00B12CDC" w:rsidRDefault="00B12CDC" w:rsidP="00B12CDC">
            <w:pPr>
              <w:pStyle w:val="WW-Default"/>
              <w:rPr>
                <w:rFonts w:ascii="Candara" w:hAnsi="Candara" w:cs="Arial"/>
                <w:lang w:val="en-GB"/>
              </w:rPr>
            </w:pPr>
            <w:r w:rsidRPr="00B12CDC">
              <w:rPr>
                <w:rFonts w:ascii="Candara" w:hAnsi="Candara" w:cs="Arial"/>
                <w:lang w:val="en-GB"/>
              </w:rPr>
              <w:t>Start date &amp; time</w:t>
            </w:r>
          </w:p>
        </w:tc>
        <w:tc>
          <w:tcPr>
            <w:tcW w:w="2017" w:type="dxa"/>
          </w:tcPr>
          <w:p w:rsidR="00B12CDC" w:rsidRPr="00B12CDC" w:rsidRDefault="00B12CDC" w:rsidP="00B12CDC">
            <w:pPr>
              <w:pStyle w:val="WW-Default"/>
              <w:rPr>
                <w:rFonts w:ascii="Candara" w:hAnsi="Candara" w:cs="Arial"/>
                <w:lang w:val="en-GB"/>
              </w:rPr>
            </w:pPr>
            <w:r>
              <w:rPr>
                <w:rFonts w:ascii="Candara" w:hAnsi="Candara" w:cs="Arial"/>
                <w:lang w:val="en-GB"/>
              </w:rPr>
              <w:t>14</w:t>
            </w:r>
            <w:r w:rsidRPr="00B12CDC">
              <w:rPr>
                <w:rFonts w:ascii="Candara" w:hAnsi="Candara" w:cs="Arial"/>
                <w:lang w:val="en-GB"/>
              </w:rPr>
              <w:t xml:space="preserve"> </w:t>
            </w:r>
            <w:r w:rsidR="002F7A7A">
              <w:rPr>
                <w:rFonts w:ascii="Candara" w:hAnsi="Candara" w:cs="Arial"/>
                <w:lang w:val="en-GB"/>
              </w:rPr>
              <w:t>Sept – 09.00</w:t>
            </w:r>
          </w:p>
        </w:tc>
      </w:tr>
      <w:tr w:rsidR="00B12CDC" w:rsidRPr="00A67BDD" w:rsidTr="008A46C0">
        <w:trPr>
          <w:trHeight w:val="318"/>
        </w:trPr>
        <w:tc>
          <w:tcPr>
            <w:tcW w:w="7339" w:type="dxa"/>
          </w:tcPr>
          <w:p w:rsidR="00B12CDC" w:rsidRPr="00B12CDC" w:rsidRDefault="00B12CDC" w:rsidP="00B12CDC">
            <w:pPr>
              <w:pStyle w:val="WW-Default"/>
              <w:rPr>
                <w:rFonts w:ascii="Candara" w:hAnsi="Candara" w:cs="Arial"/>
                <w:lang w:val="en-GB"/>
              </w:rPr>
            </w:pPr>
            <w:r w:rsidRPr="00B12CDC">
              <w:rPr>
                <w:rFonts w:ascii="Candara" w:hAnsi="Candara" w:cs="Arial"/>
                <w:lang w:val="en-GB"/>
              </w:rPr>
              <w:t>Finals date</w:t>
            </w:r>
          </w:p>
        </w:tc>
        <w:tc>
          <w:tcPr>
            <w:tcW w:w="2017" w:type="dxa"/>
          </w:tcPr>
          <w:p w:rsidR="00B12CDC" w:rsidRPr="00B12CDC" w:rsidRDefault="00B12CDC" w:rsidP="00B12CDC">
            <w:pPr>
              <w:pStyle w:val="WW-Default"/>
              <w:rPr>
                <w:rFonts w:ascii="Candara" w:hAnsi="Candara" w:cs="Arial"/>
                <w:lang w:val="en-GB"/>
              </w:rPr>
            </w:pPr>
            <w:r>
              <w:rPr>
                <w:rFonts w:ascii="Candara" w:hAnsi="Candara" w:cs="Arial"/>
                <w:lang w:val="en-GB"/>
              </w:rPr>
              <w:t>16 September</w:t>
            </w:r>
          </w:p>
        </w:tc>
      </w:tr>
      <w:tr w:rsidR="00B12CDC" w:rsidRPr="00F70243" w:rsidTr="008A46C0">
        <w:trPr>
          <w:trHeight w:val="318"/>
        </w:trPr>
        <w:tc>
          <w:tcPr>
            <w:tcW w:w="7339" w:type="dxa"/>
          </w:tcPr>
          <w:p w:rsidR="00B12CDC" w:rsidRPr="00B12CDC" w:rsidRDefault="00B12CDC" w:rsidP="00B12CDC">
            <w:pPr>
              <w:pStyle w:val="WW-Default"/>
              <w:rPr>
                <w:rFonts w:ascii="Candara" w:hAnsi="Candara" w:cs="Arial"/>
                <w:lang w:val="en-GB"/>
              </w:rPr>
            </w:pPr>
            <w:r w:rsidRPr="00B12CDC">
              <w:rPr>
                <w:rFonts w:ascii="Candara" w:hAnsi="Candara" w:cs="Arial"/>
                <w:lang w:val="en-GB"/>
              </w:rPr>
              <w:t>Prizes &amp; Award Ceremony</w:t>
            </w:r>
          </w:p>
        </w:tc>
        <w:tc>
          <w:tcPr>
            <w:tcW w:w="2017" w:type="dxa"/>
          </w:tcPr>
          <w:p w:rsidR="00B12CDC" w:rsidRPr="00B12CDC" w:rsidRDefault="00B12CDC" w:rsidP="002F7A7A">
            <w:pPr>
              <w:pStyle w:val="WW-Default"/>
              <w:rPr>
                <w:rFonts w:ascii="Candara" w:hAnsi="Candara" w:cs="Arial"/>
                <w:lang w:val="en-GB"/>
              </w:rPr>
            </w:pPr>
            <w:r>
              <w:rPr>
                <w:rFonts w:ascii="Candara" w:hAnsi="Candara" w:cs="Arial"/>
                <w:lang w:val="en-GB"/>
              </w:rPr>
              <w:t>16</w:t>
            </w:r>
            <w:r w:rsidRPr="00B12CDC">
              <w:rPr>
                <w:rFonts w:ascii="Candara" w:hAnsi="Candara" w:cs="Arial"/>
                <w:lang w:val="en-GB"/>
              </w:rPr>
              <w:t xml:space="preserve"> </w:t>
            </w:r>
            <w:r>
              <w:rPr>
                <w:rFonts w:ascii="Candara" w:hAnsi="Candara" w:cs="Arial"/>
                <w:lang w:val="en-GB"/>
              </w:rPr>
              <w:t>Sept</w:t>
            </w:r>
            <w:r w:rsidRPr="00B12CDC">
              <w:rPr>
                <w:rFonts w:ascii="Candara" w:hAnsi="Candara" w:cs="Arial"/>
                <w:lang w:val="en-GB"/>
              </w:rPr>
              <w:t xml:space="preserve"> – </w:t>
            </w:r>
            <w:r w:rsidR="002F7A7A">
              <w:rPr>
                <w:rFonts w:ascii="Candara" w:hAnsi="Candara" w:cs="Arial"/>
                <w:lang w:val="en-GB"/>
              </w:rPr>
              <w:t>15.30</w:t>
            </w:r>
          </w:p>
        </w:tc>
      </w:tr>
      <w:tr w:rsidR="00B12CDC" w:rsidRPr="009B21B6" w:rsidTr="008A46C0">
        <w:trPr>
          <w:trHeight w:val="318"/>
        </w:trPr>
        <w:tc>
          <w:tcPr>
            <w:tcW w:w="7339" w:type="dxa"/>
          </w:tcPr>
          <w:p w:rsidR="00B12CDC" w:rsidRPr="00B12CDC" w:rsidRDefault="00B12CDC" w:rsidP="00B12CDC">
            <w:pPr>
              <w:pStyle w:val="WW-Default"/>
              <w:rPr>
                <w:rFonts w:ascii="Candara" w:hAnsi="Candara" w:cs="Arial"/>
                <w:lang w:val="en-GB"/>
              </w:rPr>
            </w:pPr>
            <w:r w:rsidRPr="00B12CDC">
              <w:rPr>
                <w:rFonts w:ascii="Candara" w:hAnsi="Candara" w:cs="Arial"/>
                <w:lang w:val="en-GB"/>
              </w:rPr>
              <w:t>Departure date</w:t>
            </w:r>
          </w:p>
        </w:tc>
        <w:tc>
          <w:tcPr>
            <w:tcW w:w="2017" w:type="dxa"/>
          </w:tcPr>
          <w:p w:rsidR="00B12CDC" w:rsidRPr="00B12CDC" w:rsidRDefault="00B12CDC" w:rsidP="00B12CDC">
            <w:pPr>
              <w:pStyle w:val="WW-Default"/>
              <w:rPr>
                <w:rFonts w:ascii="Candara" w:hAnsi="Candara" w:cs="Arial"/>
                <w:lang w:val="en-GB"/>
              </w:rPr>
            </w:pPr>
            <w:r>
              <w:rPr>
                <w:rFonts w:ascii="Candara" w:hAnsi="Candara" w:cs="Arial"/>
                <w:lang w:val="en-GB"/>
              </w:rPr>
              <w:t>16 September</w:t>
            </w:r>
          </w:p>
        </w:tc>
      </w:tr>
    </w:tbl>
    <w:p w:rsidR="00B12CDC" w:rsidRDefault="00B12CDC" w:rsidP="00B12CDC">
      <w:pPr>
        <w:pStyle w:val="WW-Default"/>
        <w:jc w:val="center"/>
        <w:rPr>
          <w:rFonts w:ascii="Arial" w:hAnsi="Arial" w:cs="Arial"/>
          <w:sz w:val="20"/>
        </w:rPr>
      </w:pPr>
    </w:p>
    <w:p w:rsidR="00B12CDC" w:rsidRPr="00423B6F" w:rsidRDefault="00B12CDC" w:rsidP="00B12CDC">
      <w:pPr>
        <w:rPr>
          <w:lang w:val="fr-FR"/>
        </w:rPr>
      </w:pPr>
    </w:p>
    <w:p w:rsidR="00B12CDC" w:rsidRDefault="00B12CDC" w:rsidP="00B12CDC">
      <w:pPr>
        <w:pStyle w:val="WW-Default"/>
        <w:jc w:val="center"/>
        <w:rPr>
          <w:rFonts w:ascii="Candara" w:hAnsi="Candara" w:cs="Arial"/>
          <w:b/>
          <w:color w:val="FF0000"/>
          <w:lang w:val="en-GB"/>
        </w:rPr>
      </w:pPr>
      <w:r w:rsidRPr="00B12CDC">
        <w:rPr>
          <w:rFonts w:ascii="Candara" w:hAnsi="Candara" w:cs="Arial"/>
          <w:b/>
          <w:lang w:val="en-GB"/>
        </w:rPr>
        <w:t>Closing date for entries</w:t>
      </w:r>
      <w:r w:rsidR="00A924D8">
        <w:rPr>
          <w:rFonts w:ascii="Candara" w:hAnsi="Candara" w:cs="Arial"/>
          <w:b/>
          <w:lang w:val="en-GB"/>
        </w:rPr>
        <w:t xml:space="preserve"> and payment of the event fee</w:t>
      </w:r>
      <w:r w:rsidRPr="00B12CDC">
        <w:rPr>
          <w:rFonts w:ascii="Candara" w:hAnsi="Candara" w:cs="Arial"/>
          <w:b/>
          <w:lang w:val="en-GB"/>
        </w:rPr>
        <w:t xml:space="preserve">: </w:t>
      </w:r>
      <w:r w:rsidRPr="00B12CDC">
        <w:rPr>
          <w:rFonts w:ascii="Candara" w:hAnsi="Candara" w:cs="Arial"/>
          <w:b/>
          <w:color w:val="FF0000"/>
          <w:lang w:val="en-GB"/>
        </w:rPr>
        <w:t xml:space="preserve">Friday, </w:t>
      </w:r>
      <w:r>
        <w:rPr>
          <w:rFonts w:ascii="Candara" w:hAnsi="Candara" w:cs="Arial"/>
          <w:b/>
          <w:color w:val="FF0000"/>
          <w:lang w:val="en-GB"/>
        </w:rPr>
        <w:t>31 August 2018</w:t>
      </w:r>
    </w:p>
    <w:p w:rsidR="00C062E2" w:rsidRDefault="00C062E2" w:rsidP="00B12CDC">
      <w:pPr>
        <w:pStyle w:val="WW-Default"/>
        <w:jc w:val="center"/>
        <w:rPr>
          <w:rFonts w:ascii="Candara" w:hAnsi="Candara" w:cs="Arial"/>
          <w:b/>
          <w:color w:val="FF0000"/>
          <w:lang w:val="en-GB"/>
        </w:rPr>
      </w:pPr>
    </w:p>
    <w:p w:rsidR="00B12CDC" w:rsidRPr="00B12CDC" w:rsidRDefault="00B12CDC" w:rsidP="00B12CDC">
      <w:pPr>
        <w:pStyle w:val="WW-Default"/>
        <w:jc w:val="center"/>
        <w:rPr>
          <w:rFonts w:ascii="Candara" w:hAnsi="Candara" w:cs="Arial"/>
          <w:b/>
          <w:lang w:val="en-GB"/>
        </w:rPr>
      </w:pPr>
      <w:r w:rsidRPr="00F07573">
        <w:rPr>
          <w:rFonts w:ascii="Candara" w:hAnsi="Candara" w:cs="Arial"/>
          <w:b/>
          <w:lang w:val="en-GB"/>
        </w:rPr>
        <w:t>Closing date for Hotel &amp; Food package</w:t>
      </w:r>
      <w:r w:rsidR="00A924D8">
        <w:rPr>
          <w:rFonts w:ascii="Candara" w:hAnsi="Candara" w:cs="Arial"/>
          <w:b/>
          <w:lang w:val="en-GB"/>
        </w:rPr>
        <w:t xml:space="preserve"> and payment</w:t>
      </w:r>
      <w:r w:rsidRPr="00F07573">
        <w:rPr>
          <w:rFonts w:ascii="Candara" w:hAnsi="Candara" w:cs="Arial"/>
          <w:b/>
          <w:lang w:val="en-GB"/>
        </w:rPr>
        <w:t>:</w:t>
      </w:r>
      <w:r>
        <w:rPr>
          <w:rFonts w:ascii="Candara" w:hAnsi="Candara" w:cs="Arial"/>
          <w:b/>
          <w:color w:val="FF0000"/>
          <w:lang w:val="en-GB"/>
        </w:rPr>
        <w:t xml:space="preserve"> Friday, 24 August 2018</w:t>
      </w: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A924D8" w:rsidRDefault="00A924D8" w:rsidP="00A924D8">
      <w:pPr>
        <w:pStyle w:val="WW-Default"/>
        <w:rPr>
          <w:rFonts w:ascii="Candara" w:hAnsi="Candara"/>
          <w:lang w:val="en-US"/>
        </w:rPr>
      </w:pPr>
      <w:r w:rsidRPr="00A924D8">
        <w:rPr>
          <w:rFonts w:ascii="Candara" w:hAnsi="Candara" w:cs="Arial"/>
          <w:b/>
          <w:lang w:val="en-GB"/>
        </w:rPr>
        <w:t>On-line entry &gt;</w:t>
      </w:r>
      <w:r>
        <w:t xml:space="preserve"> </w:t>
      </w:r>
      <w:hyperlink r:id="rId9" w:history="1">
        <w:r w:rsidRPr="00994BDF">
          <w:rPr>
            <w:rStyle w:val="Hiperhivatkozs"/>
            <w:rFonts w:ascii="Candara" w:hAnsi="Candara"/>
            <w:lang w:val="en-US"/>
          </w:rPr>
          <w:t>http://www.europeansquash.com/sport/tournament.aspx?id=E1D46F89-9A9D-471F-AA9E-94BB7AC9B5A9</w:t>
        </w:r>
      </w:hyperlink>
      <w:r>
        <w:rPr>
          <w:rFonts w:ascii="Candara" w:hAnsi="Candara"/>
          <w:lang w:val="en-US"/>
        </w:rPr>
        <w:t xml:space="preserve"> </w:t>
      </w: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CE3A23" w:rsidRDefault="00CE3A23"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B12CDC" w:rsidRDefault="00B12CDC" w:rsidP="006702ED">
      <w:pPr>
        <w:pStyle w:val="WW-Default"/>
        <w:ind w:right="12"/>
        <w:rPr>
          <w:rFonts w:ascii="Candara" w:hAnsi="Candara" w:cs="Arial"/>
          <w:b/>
          <w:bCs/>
          <w:sz w:val="10"/>
          <w:szCs w:val="10"/>
          <w:lang w:val="en-GB"/>
        </w:rPr>
      </w:pPr>
    </w:p>
    <w:p w:rsidR="006063C4" w:rsidRPr="0003657D" w:rsidRDefault="006063C4" w:rsidP="006063C4">
      <w:pPr>
        <w:pStyle w:val="Cm"/>
        <w:outlineLvl w:val="0"/>
        <w:rPr>
          <w:rFonts w:ascii="Candara" w:hAnsi="Candara"/>
          <w:sz w:val="56"/>
          <w:szCs w:val="66"/>
        </w:rPr>
      </w:pPr>
      <w:r w:rsidRPr="0003657D">
        <w:rPr>
          <w:rFonts w:ascii="Candara" w:hAnsi="Candara"/>
          <w:caps/>
          <w:color w:val="FFFFFF"/>
          <w:sz w:val="56"/>
          <w:szCs w:val="66"/>
          <w:shd w:val="clear" w:color="auto" w:fill="008000"/>
        </w:rPr>
        <w:t>Italian</w:t>
      </w:r>
      <w:r w:rsidR="002659DD" w:rsidRPr="0003657D">
        <w:rPr>
          <w:rFonts w:ascii="Candara" w:hAnsi="Candara"/>
          <w:caps/>
          <w:color w:val="FFFFFF"/>
          <w:sz w:val="56"/>
          <w:szCs w:val="66"/>
          <w:shd w:val="clear" w:color="auto" w:fill="008000"/>
        </w:rPr>
        <w:t xml:space="preserve"> </w:t>
      </w:r>
      <w:r w:rsidRPr="0003657D">
        <w:rPr>
          <w:rFonts w:ascii="Candara" w:hAnsi="Candara"/>
          <w:caps/>
          <w:color w:val="C0C0C0"/>
          <w:sz w:val="56"/>
          <w:szCs w:val="66"/>
          <w:shd w:val="clear" w:color="auto" w:fill="FFFFFF"/>
        </w:rPr>
        <w:t>o</w:t>
      </w:r>
      <w:r w:rsidR="002659DD" w:rsidRPr="0003657D">
        <w:rPr>
          <w:rFonts w:ascii="Candara" w:hAnsi="Candara"/>
          <w:caps/>
          <w:color w:val="C0C0C0"/>
          <w:sz w:val="56"/>
          <w:szCs w:val="66"/>
          <w:shd w:val="clear" w:color="auto" w:fill="FFFFFF"/>
        </w:rPr>
        <w:t xml:space="preserve">pen </w:t>
      </w:r>
      <w:r w:rsidRPr="0003657D">
        <w:rPr>
          <w:rFonts w:ascii="Candara" w:hAnsi="Candara"/>
          <w:caps/>
          <w:color w:val="FFFFFF"/>
          <w:sz w:val="56"/>
          <w:szCs w:val="66"/>
          <w:shd w:val="clear" w:color="auto" w:fill="FF0000"/>
        </w:rPr>
        <w:t xml:space="preserve">MASTERS </w:t>
      </w:r>
      <w:r w:rsidRPr="0003657D">
        <w:rPr>
          <w:rFonts w:ascii="Candara" w:hAnsi="Candara"/>
          <w:color w:val="FFFFFF"/>
          <w:sz w:val="56"/>
          <w:szCs w:val="66"/>
          <w:shd w:val="clear" w:color="auto" w:fill="FF0000"/>
        </w:rPr>
        <w:t>201</w:t>
      </w:r>
      <w:r w:rsidR="00AA2217">
        <w:rPr>
          <w:rFonts w:ascii="Candara" w:hAnsi="Candara"/>
          <w:color w:val="FFFFFF"/>
          <w:sz w:val="56"/>
          <w:szCs w:val="66"/>
          <w:shd w:val="clear" w:color="auto" w:fill="FF0000"/>
        </w:rPr>
        <w:t>8</w:t>
      </w:r>
      <w:r w:rsidRPr="0003657D">
        <w:rPr>
          <w:rFonts w:ascii="Candara" w:hAnsi="Candara"/>
          <w:sz w:val="56"/>
          <w:szCs w:val="66"/>
        </w:rPr>
        <w:t xml:space="preserve">   </w:t>
      </w:r>
    </w:p>
    <w:p w:rsidR="006063C4" w:rsidRDefault="006063C4" w:rsidP="006063C4">
      <w:pPr>
        <w:pStyle w:val="Alcm"/>
        <w:rPr>
          <w:rFonts w:ascii="Candara" w:hAnsi="Candara"/>
          <w:color w:val="0000FF"/>
          <w:sz w:val="32"/>
          <w:szCs w:val="32"/>
        </w:rPr>
      </w:pPr>
      <w:r w:rsidRPr="00E40F2A">
        <w:rPr>
          <w:rFonts w:ascii="Candara" w:hAnsi="Candara"/>
          <w:color w:val="0000FF"/>
          <w:sz w:val="32"/>
          <w:szCs w:val="32"/>
        </w:rPr>
        <w:t xml:space="preserve">ESF </w:t>
      </w:r>
      <w:r w:rsidR="00F8000B">
        <w:rPr>
          <w:rFonts w:ascii="Candara" w:hAnsi="Candara"/>
          <w:color w:val="0000FF"/>
          <w:sz w:val="32"/>
          <w:szCs w:val="32"/>
        </w:rPr>
        <w:t xml:space="preserve">MASTER OPEN CATEGORY </w:t>
      </w:r>
      <w:r>
        <w:rPr>
          <w:rFonts w:ascii="Candara" w:hAnsi="Candara"/>
          <w:color w:val="0000FF"/>
          <w:sz w:val="32"/>
          <w:szCs w:val="32"/>
        </w:rPr>
        <w:t>EVENT</w:t>
      </w:r>
      <w:r w:rsidR="00F8000B">
        <w:rPr>
          <w:rFonts w:ascii="Candara" w:hAnsi="Candara"/>
          <w:color w:val="0000FF"/>
          <w:sz w:val="32"/>
          <w:szCs w:val="32"/>
        </w:rPr>
        <w:t xml:space="preserve"> [MO]</w:t>
      </w:r>
    </w:p>
    <w:p w:rsidR="009802C4" w:rsidRDefault="00DE6C35">
      <w:pPr>
        <w:pStyle w:val="WW-Default"/>
        <w:rPr>
          <w:rFonts w:ascii="Candara" w:hAnsi="Candara" w:cs="Arial"/>
          <w:b/>
          <w:bCs/>
          <w:sz w:val="28"/>
          <w:szCs w:val="28"/>
          <w:lang w:val="en-GB"/>
        </w:rPr>
      </w:pPr>
      <w:r>
        <w:rPr>
          <w:noProof/>
          <w:lang w:val="hu-HU" w:eastAsia="hu-HU"/>
        </w:rPr>
        <w:drawing>
          <wp:anchor distT="0" distB="0" distL="114300" distR="114300" simplePos="0" relativeHeight="251657216" behindDoc="0" locked="0" layoutInCell="1" allowOverlap="1">
            <wp:simplePos x="0" y="0"/>
            <wp:positionH relativeFrom="column">
              <wp:posOffset>1434465</wp:posOffset>
            </wp:positionH>
            <wp:positionV relativeFrom="paragraph">
              <wp:posOffset>83820</wp:posOffset>
            </wp:positionV>
            <wp:extent cx="2891790" cy="1946275"/>
            <wp:effectExtent l="0" t="0" r="0" b="0"/>
            <wp:wrapNone/>
            <wp:docPr id="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1790" cy="1946275"/>
                    </a:xfrm>
                    <a:prstGeom prst="rect">
                      <a:avLst/>
                    </a:prstGeom>
                    <a:noFill/>
                  </pic:spPr>
                </pic:pic>
              </a:graphicData>
            </a:graphic>
            <wp14:sizeRelH relativeFrom="page">
              <wp14:pctWidth>0</wp14:pctWidth>
            </wp14:sizeRelH>
            <wp14:sizeRelV relativeFrom="page">
              <wp14:pctHeight>0</wp14:pctHeight>
            </wp14:sizeRelV>
          </wp:anchor>
        </w:drawing>
      </w:r>
    </w:p>
    <w:p w:rsidR="009802C4" w:rsidRDefault="009802C4">
      <w:pPr>
        <w:pStyle w:val="WW-Default"/>
        <w:rPr>
          <w:rFonts w:ascii="Candara" w:hAnsi="Candara" w:cs="Arial"/>
          <w:b/>
          <w:bCs/>
          <w:sz w:val="28"/>
          <w:szCs w:val="28"/>
          <w:lang w:val="en-GB"/>
        </w:rPr>
      </w:pPr>
    </w:p>
    <w:p w:rsidR="009802C4" w:rsidRDefault="009802C4">
      <w:pPr>
        <w:pStyle w:val="WW-Default"/>
        <w:rPr>
          <w:rFonts w:ascii="Candara" w:hAnsi="Candara" w:cs="Arial"/>
          <w:b/>
          <w:bCs/>
          <w:sz w:val="28"/>
          <w:szCs w:val="28"/>
          <w:lang w:val="en-GB"/>
        </w:rPr>
      </w:pPr>
    </w:p>
    <w:p w:rsidR="009802C4" w:rsidRDefault="009802C4">
      <w:pPr>
        <w:pStyle w:val="WW-Default"/>
        <w:rPr>
          <w:rFonts w:ascii="Candara" w:hAnsi="Candara" w:cs="Arial"/>
          <w:b/>
          <w:bCs/>
          <w:sz w:val="28"/>
          <w:szCs w:val="28"/>
          <w:lang w:val="en-GB"/>
        </w:rPr>
      </w:pPr>
    </w:p>
    <w:p w:rsidR="009802C4" w:rsidRDefault="009802C4">
      <w:pPr>
        <w:pStyle w:val="WW-Default"/>
        <w:rPr>
          <w:rFonts w:ascii="Candara" w:hAnsi="Candara" w:cs="Arial"/>
          <w:b/>
          <w:bCs/>
          <w:sz w:val="28"/>
          <w:szCs w:val="28"/>
          <w:lang w:val="en-GB"/>
        </w:rPr>
      </w:pPr>
    </w:p>
    <w:p w:rsidR="009802C4" w:rsidRDefault="009802C4">
      <w:pPr>
        <w:pStyle w:val="WW-Default"/>
        <w:rPr>
          <w:rFonts w:ascii="Candara" w:hAnsi="Candara" w:cs="Arial"/>
          <w:b/>
          <w:bCs/>
          <w:sz w:val="28"/>
          <w:szCs w:val="28"/>
          <w:lang w:val="en-GB"/>
        </w:rPr>
      </w:pPr>
    </w:p>
    <w:p w:rsidR="009802C4" w:rsidRDefault="009802C4">
      <w:pPr>
        <w:pStyle w:val="WW-Default"/>
        <w:rPr>
          <w:rFonts w:ascii="Candara" w:hAnsi="Candara" w:cs="Arial"/>
          <w:b/>
          <w:bCs/>
          <w:sz w:val="28"/>
          <w:szCs w:val="28"/>
          <w:lang w:val="en-GB"/>
        </w:rPr>
      </w:pPr>
    </w:p>
    <w:p w:rsidR="009802C4" w:rsidRDefault="009802C4">
      <w:pPr>
        <w:pStyle w:val="WW-Default"/>
        <w:rPr>
          <w:rFonts w:ascii="Candara" w:hAnsi="Candara" w:cs="Arial"/>
          <w:b/>
          <w:bCs/>
          <w:sz w:val="28"/>
          <w:szCs w:val="28"/>
          <w:lang w:val="en-GB"/>
        </w:rPr>
      </w:pPr>
    </w:p>
    <w:p w:rsidR="009802C4" w:rsidRDefault="009802C4">
      <w:pPr>
        <w:pStyle w:val="WW-Default"/>
        <w:rPr>
          <w:rFonts w:ascii="Candara" w:hAnsi="Candara" w:cs="Arial"/>
          <w:b/>
          <w:bCs/>
          <w:sz w:val="28"/>
          <w:szCs w:val="28"/>
          <w:lang w:val="en-GB"/>
        </w:rPr>
      </w:pPr>
    </w:p>
    <w:p w:rsidR="00897A12" w:rsidRDefault="00897A12">
      <w:pPr>
        <w:pStyle w:val="WW-Default"/>
        <w:rPr>
          <w:rFonts w:ascii="Candara" w:hAnsi="Candara" w:cs="Arial"/>
          <w:b/>
          <w:bCs/>
          <w:sz w:val="28"/>
          <w:szCs w:val="28"/>
          <w:lang w:val="en-GB"/>
        </w:rPr>
      </w:pPr>
    </w:p>
    <w:p w:rsidR="00897A12" w:rsidRPr="00713646" w:rsidRDefault="00897A12" w:rsidP="00897A12">
      <w:pPr>
        <w:pStyle w:val="WW-Default"/>
        <w:rPr>
          <w:rFonts w:ascii="Candara" w:hAnsi="Candara" w:cs="Arial"/>
          <w:b/>
          <w:bCs/>
          <w:sz w:val="28"/>
          <w:szCs w:val="28"/>
          <w:lang w:val="en-GB"/>
        </w:rPr>
      </w:pPr>
      <w:r w:rsidRPr="00897A12">
        <w:rPr>
          <w:rFonts w:ascii="Candara" w:hAnsi="Candara" w:cs="Arial"/>
          <w:b/>
          <w:bCs/>
          <w:sz w:val="28"/>
          <w:szCs w:val="28"/>
          <w:highlight w:val="yellow"/>
          <w:lang w:val="en-GB"/>
        </w:rPr>
        <w:t>CONTACTS</w:t>
      </w:r>
      <w:r w:rsidRPr="00713646">
        <w:rPr>
          <w:rFonts w:ascii="Candara" w:hAnsi="Candara" w:cs="Arial"/>
          <w:b/>
          <w:bCs/>
          <w:sz w:val="28"/>
          <w:szCs w:val="28"/>
          <w:lang w:val="en-GB"/>
        </w:rPr>
        <w:tab/>
      </w:r>
      <w:r w:rsidRPr="00713646">
        <w:rPr>
          <w:rFonts w:ascii="Candara" w:hAnsi="Candara" w:cs="Arial"/>
          <w:b/>
          <w:bCs/>
          <w:sz w:val="28"/>
          <w:szCs w:val="28"/>
          <w:lang w:val="en-GB"/>
        </w:rPr>
        <w:tab/>
      </w:r>
    </w:p>
    <w:tbl>
      <w:tblPr>
        <w:tblW w:w="0" w:type="auto"/>
        <w:tblLook w:val="04A0" w:firstRow="1" w:lastRow="0" w:firstColumn="1" w:lastColumn="0" w:noHBand="0" w:noVBand="1"/>
      </w:tblPr>
      <w:tblGrid>
        <w:gridCol w:w="4550"/>
        <w:gridCol w:w="4534"/>
      </w:tblGrid>
      <w:tr w:rsidR="00AA2217" w:rsidRPr="00501132" w:rsidTr="00295BC5">
        <w:tc>
          <w:tcPr>
            <w:tcW w:w="4612" w:type="dxa"/>
            <w:shd w:val="clear" w:color="auto" w:fill="auto"/>
          </w:tcPr>
          <w:p w:rsidR="00AA2217" w:rsidRPr="00501132" w:rsidRDefault="00AA2217" w:rsidP="00501132">
            <w:pPr>
              <w:pStyle w:val="WW-Default"/>
              <w:rPr>
                <w:rFonts w:ascii="Candara" w:hAnsi="Candara" w:cs="Arial"/>
                <w:b/>
                <w:lang w:val="en-GB"/>
              </w:rPr>
            </w:pPr>
            <w:r w:rsidRPr="00501132">
              <w:rPr>
                <w:rFonts w:ascii="Candara" w:hAnsi="Candara" w:cs="Arial"/>
                <w:b/>
                <w:lang w:val="en-GB"/>
              </w:rPr>
              <w:t>Tournament director</w:t>
            </w:r>
          </w:p>
          <w:p w:rsidR="00AA2217" w:rsidRDefault="00AA2217" w:rsidP="00897A12">
            <w:pPr>
              <w:pStyle w:val="WW-Default"/>
              <w:rPr>
                <w:rFonts w:ascii="Candara" w:hAnsi="Candara" w:cs="Arial"/>
                <w:lang w:val="en-GB"/>
              </w:rPr>
            </w:pPr>
            <w:r w:rsidRPr="00501132">
              <w:rPr>
                <w:rFonts w:ascii="Candara" w:hAnsi="Candara" w:cs="Arial"/>
                <w:b/>
                <w:lang w:val="en-GB"/>
              </w:rPr>
              <w:t>Davide Babini</w:t>
            </w:r>
            <w:r w:rsidRPr="00501132">
              <w:rPr>
                <w:rFonts w:ascii="Candara" w:hAnsi="Candara" w:cs="Arial"/>
                <w:lang w:val="en-GB"/>
              </w:rPr>
              <w:t xml:space="preserve"> </w:t>
            </w:r>
          </w:p>
          <w:p w:rsidR="00AA2217" w:rsidRPr="00501132" w:rsidRDefault="00AA2217" w:rsidP="00897A12">
            <w:pPr>
              <w:pStyle w:val="WW-Default"/>
              <w:rPr>
                <w:rFonts w:ascii="Candara" w:hAnsi="Candara" w:cs="Arial"/>
                <w:lang w:val="en-GB"/>
              </w:rPr>
            </w:pPr>
            <w:r w:rsidRPr="00501132">
              <w:rPr>
                <w:rFonts w:ascii="Candara" w:hAnsi="Candara" w:cs="Arial"/>
                <w:lang w:val="en-GB"/>
              </w:rPr>
              <w:t>+39 335 12 98 706</w:t>
            </w:r>
          </w:p>
          <w:p w:rsidR="00AA2217" w:rsidRPr="00501132" w:rsidRDefault="00AA2217" w:rsidP="00897A12">
            <w:pPr>
              <w:pStyle w:val="WW-Default"/>
              <w:rPr>
                <w:rFonts w:ascii="Candara" w:hAnsi="Candara" w:cs="Arial"/>
                <w:lang w:val="en-GB"/>
              </w:rPr>
            </w:pPr>
            <w:r w:rsidRPr="00501132">
              <w:rPr>
                <w:rFonts w:ascii="Candara" w:hAnsi="Candara" w:cs="Arial"/>
                <w:lang w:val="en-GB"/>
              </w:rPr>
              <w:t xml:space="preserve">Email: </w:t>
            </w:r>
            <w:hyperlink r:id="rId10" w:history="1">
              <w:r w:rsidRPr="00501132">
                <w:rPr>
                  <w:rStyle w:val="Hiperhivatkozs"/>
                  <w:rFonts w:ascii="Candara" w:hAnsi="Candara" w:cs="Arial"/>
                  <w:lang w:val="en-GB"/>
                </w:rPr>
                <w:t>dbabini@federsquash.it</w:t>
              </w:r>
            </w:hyperlink>
            <w:r w:rsidRPr="00501132">
              <w:rPr>
                <w:rFonts w:ascii="Candara" w:hAnsi="Candara" w:cs="Arial"/>
                <w:lang w:val="en-GB"/>
              </w:rPr>
              <w:t xml:space="preserve"> </w:t>
            </w:r>
          </w:p>
        </w:tc>
        <w:tc>
          <w:tcPr>
            <w:tcW w:w="4612" w:type="dxa"/>
          </w:tcPr>
          <w:p w:rsidR="00AA2217" w:rsidRPr="00501132" w:rsidRDefault="00AA2217" w:rsidP="00AA2217">
            <w:pPr>
              <w:pStyle w:val="WW-Default"/>
              <w:rPr>
                <w:rFonts w:ascii="Candara" w:hAnsi="Candara" w:cs="Arial"/>
                <w:b/>
                <w:lang w:val="en-GB"/>
              </w:rPr>
            </w:pPr>
            <w:r w:rsidRPr="00501132">
              <w:rPr>
                <w:rFonts w:ascii="Candara" w:hAnsi="Candara" w:cs="Arial"/>
                <w:b/>
                <w:lang w:val="en-GB"/>
              </w:rPr>
              <w:t xml:space="preserve">Tournament </w:t>
            </w:r>
            <w:r>
              <w:rPr>
                <w:rFonts w:ascii="Candara" w:hAnsi="Candara" w:cs="Arial"/>
                <w:b/>
                <w:lang w:val="en-GB"/>
              </w:rPr>
              <w:t>referee</w:t>
            </w:r>
          </w:p>
          <w:p w:rsidR="00AA2217" w:rsidRDefault="00AA2217" w:rsidP="00AA2217">
            <w:pPr>
              <w:pStyle w:val="WW-Default"/>
              <w:rPr>
                <w:rFonts w:ascii="Candara" w:hAnsi="Candara" w:cs="Arial"/>
                <w:lang w:val="en-GB"/>
              </w:rPr>
            </w:pPr>
            <w:r>
              <w:rPr>
                <w:rFonts w:ascii="Candara" w:hAnsi="Candara" w:cs="Arial"/>
                <w:b/>
                <w:lang w:val="en-GB"/>
              </w:rPr>
              <w:t xml:space="preserve">Luigi </w:t>
            </w:r>
            <w:r w:rsidRPr="00501132">
              <w:rPr>
                <w:rFonts w:ascii="Candara" w:hAnsi="Candara" w:cs="Arial"/>
                <w:b/>
                <w:lang w:val="en-GB"/>
              </w:rPr>
              <w:t>Babini</w:t>
            </w:r>
            <w:r w:rsidRPr="00501132">
              <w:rPr>
                <w:rFonts w:ascii="Candara" w:hAnsi="Candara" w:cs="Arial"/>
                <w:lang w:val="en-GB"/>
              </w:rPr>
              <w:t xml:space="preserve"> </w:t>
            </w:r>
          </w:p>
          <w:p w:rsidR="00AA2217" w:rsidRPr="00501132" w:rsidRDefault="00AA2217" w:rsidP="00AA2217">
            <w:pPr>
              <w:pStyle w:val="WW-Default"/>
              <w:rPr>
                <w:rFonts w:ascii="Candara" w:hAnsi="Candara" w:cs="Arial"/>
                <w:lang w:val="en-GB"/>
              </w:rPr>
            </w:pPr>
            <w:r w:rsidRPr="00501132">
              <w:rPr>
                <w:rFonts w:ascii="Candara" w:hAnsi="Candara" w:cs="Arial"/>
                <w:lang w:val="en-GB"/>
              </w:rPr>
              <w:t xml:space="preserve">+39 </w:t>
            </w:r>
            <w:r w:rsidR="00B12CDC">
              <w:rPr>
                <w:rFonts w:ascii="Candara" w:hAnsi="Candara" w:cs="Arial"/>
                <w:lang w:val="en-GB"/>
              </w:rPr>
              <w:t>0541 79 08 94</w:t>
            </w:r>
          </w:p>
          <w:p w:rsidR="00AA2217" w:rsidRPr="00501132" w:rsidRDefault="00AA2217" w:rsidP="00AA2217">
            <w:pPr>
              <w:pStyle w:val="WW-Default"/>
              <w:rPr>
                <w:rFonts w:ascii="Candara" w:hAnsi="Candara" w:cs="Arial"/>
                <w:b/>
                <w:lang w:val="en-GB"/>
              </w:rPr>
            </w:pPr>
            <w:r w:rsidRPr="00501132">
              <w:rPr>
                <w:rFonts w:ascii="Candara" w:hAnsi="Candara" w:cs="Arial"/>
                <w:lang w:val="en-GB"/>
              </w:rPr>
              <w:t xml:space="preserve">Email: </w:t>
            </w:r>
            <w:hyperlink r:id="rId11" w:history="1">
              <w:r w:rsidRPr="00994BDF">
                <w:rPr>
                  <w:rStyle w:val="Hiperhivatkozs"/>
                  <w:rFonts w:ascii="Candara" w:hAnsi="Candara" w:cs="Arial"/>
                  <w:lang w:val="en-GB"/>
                </w:rPr>
                <w:t>lbabini@federsquash.it</w:t>
              </w:r>
            </w:hyperlink>
            <w:r>
              <w:rPr>
                <w:rFonts w:ascii="Candara" w:hAnsi="Candara" w:cs="Arial"/>
                <w:lang w:val="en-GB"/>
              </w:rPr>
              <w:t xml:space="preserve"> </w:t>
            </w:r>
          </w:p>
        </w:tc>
      </w:tr>
      <w:tr w:rsidR="00B12CDC" w:rsidRPr="00501132" w:rsidTr="00295BC5">
        <w:tc>
          <w:tcPr>
            <w:tcW w:w="4612" w:type="dxa"/>
            <w:shd w:val="clear" w:color="auto" w:fill="auto"/>
          </w:tcPr>
          <w:p w:rsidR="00B12CDC" w:rsidRPr="001E7167" w:rsidRDefault="00B12CDC" w:rsidP="00501132">
            <w:pPr>
              <w:pStyle w:val="WW-Default"/>
              <w:rPr>
                <w:rFonts w:ascii="Candara" w:hAnsi="Candara" w:cs="Arial"/>
                <w:b/>
                <w:lang w:val="de-DE"/>
              </w:rPr>
            </w:pPr>
            <w:r w:rsidRPr="001E7167">
              <w:rPr>
                <w:rFonts w:ascii="Candara" w:hAnsi="Candara" w:cs="Arial"/>
                <w:b/>
                <w:lang w:val="de-DE"/>
              </w:rPr>
              <w:t>Tournament software operator</w:t>
            </w:r>
          </w:p>
          <w:p w:rsidR="00B12CDC" w:rsidRPr="001E7167" w:rsidRDefault="005C5179" w:rsidP="00501132">
            <w:pPr>
              <w:pStyle w:val="WW-Default"/>
              <w:rPr>
                <w:rFonts w:ascii="Candara" w:hAnsi="Candara" w:cs="Arial"/>
                <w:b/>
                <w:lang w:val="de-DE"/>
              </w:rPr>
            </w:pPr>
            <w:r w:rsidRPr="001E7167">
              <w:rPr>
                <w:rFonts w:ascii="Candara" w:hAnsi="Candara" w:cs="Arial"/>
                <w:b/>
                <w:lang w:val="de-DE"/>
              </w:rPr>
              <w:t>Daniele Michienzi</w:t>
            </w:r>
          </w:p>
          <w:p w:rsidR="00B12CDC" w:rsidRPr="001E7167" w:rsidRDefault="00B12CDC" w:rsidP="00501132">
            <w:pPr>
              <w:pStyle w:val="WW-Default"/>
              <w:rPr>
                <w:rFonts w:ascii="Candara" w:hAnsi="Candara" w:cs="Arial"/>
                <w:lang w:val="de-DE"/>
              </w:rPr>
            </w:pPr>
            <w:r w:rsidRPr="001E7167">
              <w:rPr>
                <w:rFonts w:ascii="Candara" w:hAnsi="Candara" w:cs="Arial"/>
                <w:lang w:val="de-DE"/>
              </w:rPr>
              <w:t>+39 0541 79 08 94</w:t>
            </w:r>
          </w:p>
          <w:p w:rsidR="00B12CDC" w:rsidRPr="00B12CDC" w:rsidRDefault="00B12CDC" w:rsidP="005C5179">
            <w:pPr>
              <w:pStyle w:val="WW-Default"/>
              <w:rPr>
                <w:rFonts w:ascii="Candara" w:hAnsi="Candara" w:cs="Arial"/>
                <w:lang w:val="en-GB"/>
              </w:rPr>
            </w:pPr>
            <w:r w:rsidRPr="00B12CDC">
              <w:rPr>
                <w:rFonts w:ascii="Candara" w:hAnsi="Candara" w:cs="Arial"/>
                <w:lang w:val="en-GB"/>
              </w:rPr>
              <w:t xml:space="preserve">Email: </w:t>
            </w:r>
            <w:hyperlink r:id="rId12" w:history="1">
              <w:r w:rsidR="005C5179" w:rsidRPr="00994BDF">
                <w:rPr>
                  <w:rStyle w:val="Hiperhivatkozs"/>
                  <w:rFonts w:ascii="Candara" w:hAnsi="Candara" w:cs="Arial"/>
                  <w:lang w:val="en-GB"/>
                </w:rPr>
                <w:t>dmichienzi@federsquash.it</w:t>
              </w:r>
            </w:hyperlink>
            <w:r w:rsidR="005C5179">
              <w:rPr>
                <w:rFonts w:ascii="Candara" w:hAnsi="Candara" w:cs="Arial"/>
                <w:lang w:val="en-GB"/>
              </w:rPr>
              <w:t xml:space="preserve"> </w:t>
            </w:r>
          </w:p>
        </w:tc>
        <w:tc>
          <w:tcPr>
            <w:tcW w:w="4612" w:type="dxa"/>
          </w:tcPr>
          <w:p w:rsidR="00B12CDC" w:rsidRPr="00501132" w:rsidRDefault="00B12CDC" w:rsidP="00AA2217">
            <w:pPr>
              <w:pStyle w:val="WW-Default"/>
              <w:rPr>
                <w:rFonts w:ascii="Candara" w:hAnsi="Candara" w:cs="Arial"/>
                <w:b/>
                <w:lang w:val="en-GB"/>
              </w:rPr>
            </w:pPr>
          </w:p>
        </w:tc>
      </w:tr>
    </w:tbl>
    <w:p w:rsidR="00897A12" w:rsidRDefault="00897A12">
      <w:pPr>
        <w:pStyle w:val="WW-Default"/>
        <w:rPr>
          <w:rFonts w:ascii="Candara" w:hAnsi="Candara" w:cs="Arial"/>
          <w:b/>
          <w:bCs/>
          <w:sz w:val="28"/>
          <w:szCs w:val="28"/>
          <w:lang w:val="en-GB"/>
        </w:rPr>
      </w:pPr>
    </w:p>
    <w:p w:rsidR="001420AE" w:rsidRPr="00713646" w:rsidRDefault="00725829">
      <w:pPr>
        <w:pStyle w:val="WW-Default"/>
        <w:rPr>
          <w:rFonts w:ascii="Candara" w:hAnsi="Candara" w:cs="Arial"/>
          <w:b/>
          <w:bCs/>
          <w:sz w:val="28"/>
          <w:szCs w:val="28"/>
          <w:lang w:val="en-GB"/>
        </w:rPr>
      </w:pPr>
      <w:r w:rsidRPr="00B12CDC">
        <w:rPr>
          <w:rFonts w:ascii="Candara" w:hAnsi="Candara" w:cs="Arial"/>
          <w:b/>
          <w:bCs/>
          <w:sz w:val="28"/>
          <w:szCs w:val="28"/>
          <w:highlight w:val="yellow"/>
          <w:lang w:val="en-GB"/>
        </w:rPr>
        <w:t xml:space="preserve">DATE </w:t>
      </w:r>
      <w:r w:rsidR="00AA2217" w:rsidRPr="00B12CDC">
        <w:rPr>
          <w:rFonts w:ascii="Candara" w:hAnsi="Candara" w:cs="Arial"/>
          <w:b/>
          <w:bCs/>
          <w:sz w:val="28"/>
          <w:szCs w:val="28"/>
          <w:highlight w:val="yellow"/>
          <w:lang w:val="en-GB"/>
        </w:rPr>
        <w:t>–EVENT CATEGORY</w:t>
      </w:r>
      <w:r w:rsidRPr="00713646">
        <w:rPr>
          <w:rFonts w:ascii="Candara" w:hAnsi="Candara" w:cs="Arial"/>
          <w:b/>
          <w:bCs/>
          <w:sz w:val="28"/>
          <w:szCs w:val="28"/>
          <w:lang w:val="en-GB"/>
        </w:rPr>
        <w:tab/>
      </w:r>
      <w:r w:rsidRPr="00713646">
        <w:rPr>
          <w:rFonts w:ascii="Candara" w:hAnsi="Candara" w:cs="Arial"/>
          <w:b/>
          <w:bCs/>
          <w:sz w:val="28"/>
          <w:szCs w:val="28"/>
          <w:lang w:val="en-GB"/>
        </w:rPr>
        <w:tab/>
      </w:r>
    </w:p>
    <w:p w:rsidR="00494B9B" w:rsidRPr="005140B6" w:rsidRDefault="00076F81" w:rsidP="00FA46C8">
      <w:pPr>
        <w:pStyle w:val="WW-Default"/>
        <w:jc w:val="both"/>
        <w:rPr>
          <w:rFonts w:ascii="Candara" w:hAnsi="Candara" w:cs="Arial"/>
          <w:color w:val="auto"/>
          <w:lang w:val="en-GB"/>
        </w:rPr>
      </w:pPr>
      <w:r w:rsidRPr="005140B6">
        <w:rPr>
          <w:rFonts w:ascii="Candara" w:hAnsi="Candara" w:cs="Arial"/>
          <w:color w:val="auto"/>
          <w:lang w:val="en-GB"/>
        </w:rPr>
        <w:t xml:space="preserve">This European Masters Open event will be held </w:t>
      </w:r>
      <w:r w:rsidR="00204813" w:rsidRPr="005140B6">
        <w:rPr>
          <w:rFonts w:ascii="Candara" w:hAnsi="Candara" w:cs="Arial"/>
          <w:color w:val="auto"/>
          <w:lang w:val="en-GB"/>
        </w:rPr>
        <w:t>Friday 1</w:t>
      </w:r>
      <w:r w:rsidRPr="005140B6">
        <w:rPr>
          <w:rFonts w:ascii="Candara" w:hAnsi="Candara" w:cs="Arial"/>
          <w:color w:val="auto"/>
          <w:lang w:val="en-GB"/>
        </w:rPr>
        <w:t>4</w:t>
      </w:r>
      <w:r w:rsidR="00664E6C" w:rsidRPr="005140B6">
        <w:rPr>
          <w:rFonts w:ascii="Candara" w:hAnsi="Candara" w:cs="Arial"/>
          <w:color w:val="auto"/>
          <w:lang w:val="en-GB"/>
        </w:rPr>
        <w:t>th</w:t>
      </w:r>
      <w:r w:rsidR="00204813" w:rsidRPr="005140B6">
        <w:rPr>
          <w:rFonts w:ascii="Candara" w:hAnsi="Candara" w:cs="Arial"/>
          <w:color w:val="auto"/>
          <w:lang w:val="en-GB"/>
        </w:rPr>
        <w:t xml:space="preserve">- Saturday </w:t>
      </w:r>
      <w:r w:rsidRPr="005140B6">
        <w:rPr>
          <w:rFonts w:ascii="Candara" w:hAnsi="Candara" w:cs="Arial"/>
          <w:color w:val="auto"/>
          <w:lang w:val="en-GB"/>
        </w:rPr>
        <w:t>15</w:t>
      </w:r>
      <w:r w:rsidR="00664E6C" w:rsidRPr="005140B6">
        <w:rPr>
          <w:rFonts w:ascii="Candara" w:hAnsi="Candara" w:cs="Arial"/>
          <w:color w:val="auto"/>
          <w:lang w:val="en-GB"/>
        </w:rPr>
        <w:t>th</w:t>
      </w:r>
      <w:r w:rsidRPr="005140B6">
        <w:rPr>
          <w:rFonts w:ascii="Candara" w:hAnsi="Candara" w:cs="Arial"/>
          <w:color w:val="auto"/>
          <w:lang w:val="en-GB"/>
        </w:rPr>
        <w:t xml:space="preserve"> – Sunday 16</w:t>
      </w:r>
      <w:r w:rsidR="00664E6C" w:rsidRPr="005140B6">
        <w:rPr>
          <w:rFonts w:ascii="Candara" w:hAnsi="Candara" w:cs="Arial"/>
          <w:color w:val="auto"/>
          <w:lang w:val="en-GB"/>
        </w:rPr>
        <w:t>th</w:t>
      </w:r>
      <w:r w:rsidRPr="005140B6">
        <w:rPr>
          <w:rFonts w:ascii="Candara" w:hAnsi="Candara" w:cs="Arial"/>
          <w:color w:val="auto"/>
          <w:lang w:val="en-GB"/>
        </w:rPr>
        <w:t xml:space="preserve"> September 2018. </w:t>
      </w:r>
      <w:r w:rsidR="00664E6C" w:rsidRPr="005140B6">
        <w:rPr>
          <w:rFonts w:ascii="Candara" w:hAnsi="Candara" w:cs="Arial"/>
          <w:color w:val="auto"/>
          <w:lang w:val="en-GB"/>
        </w:rPr>
        <w:t>The</w:t>
      </w:r>
      <w:r w:rsidR="00494B9B" w:rsidRPr="005140B6">
        <w:rPr>
          <w:rFonts w:ascii="Candara" w:hAnsi="Candara" w:cs="Arial"/>
          <w:color w:val="auto"/>
          <w:lang w:val="en-GB"/>
        </w:rPr>
        <w:t xml:space="preserve"> tournament will start on </w:t>
      </w:r>
      <w:r w:rsidRPr="005140B6">
        <w:rPr>
          <w:rFonts w:ascii="Candara" w:hAnsi="Candara" w:cs="Arial"/>
          <w:color w:val="auto"/>
          <w:lang w:val="en-GB"/>
        </w:rPr>
        <w:t>Friday September 14</w:t>
      </w:r>
      <w:r w:rsidR="005343FE" w:rsidRPr="005140B6">
        <w:rPr>
          <w:rFonts w:ascii="Candara" w:hAnsi="Candara" w:cs="Arial"/>
          <w:color w:val="auto"/>
          <w:lang w:val="en-GB"/>
        </w:rPr>
        <w:t>th at 09</w:t>
      </w:r>
      <w:r w:rsidR="00E12990" w:rsidRPr="005140B6">
        <w:rPr>
          <w:rFonts w:ascii="Candara" w:hAnsi="Candara" w:cs="Arial"/>
          <w:color w:val="auto"/>
          <w:lang w:val="en-GB"/>
        </w:rPr>
        <w:t>.00</w:t>
      </w:r>
      <w:r w:rsidR="002F7A7A">
        <w:rPr>
          <w:rFonts w:ascii="Candara" w:hAnsi="Candara" w:cs="Arial"/>
          <w:color w:val="auto"/>
          <w:lang w:val="en-GB"/>
        </w:rPr>
        <w:t>.</w:t>
      </w:r>
    </w:p>
    <w:p w:rsidR="00076F81" w:rsidRPr="00076F81" w:rsidRDefault="00076F81" w:rsidP="00076F81">
      <w:pPr>
        <w:pStyle w:val="WW-Default"/>
        <w:rPr>
          <w:rFonts w:ascii="Calibri" w:hAnsi="Calibri" w:cs="Arial"/>
          <w:sz w:val="22"/>
          <w:szCs w:val="22"/>
          <w:lang w:val="en-GB"/>
        </w:rPr>
      </w:pPr>
      <w:r w:rsidRPr="005140B6">
        <w:rPr>
          <w:rFonts w:ascii="Candara" w:hAnsi="Candara" w:cs="Arial"/>
          <w:color w:val="auto"/>
          <w:lang w:val="en-GB"/>
        </w:rPr>
        <w:t>The Prize Giving Ceremony takes place at the latest at Sunday 16th September at 15.30.</w:t>
      </w:r>
    </w:p>
    <w:p w:rsidR="005529D7" w:rsidRDefault="00897A12" w:rsidP="00FA46C8">
      <w:pPr>
        <w:pStyle w:val="WW-Default"/>
        <w:jc w:val="both"/>
        <w:rPr>
          <w:rFonts w:ascii="Candara" w:hAnsi="Candara" w:cs="Arial"/>
          <w:b/>
          <w:bCs/>
          <w:szCs w:val="26"/>
          <w:lang w:val="en-GB"/>
        </w:rPr>
      </w:pPr>
      <w:r w:rsidRPr="00897A12">
        <w:rPr>
          <w:rFonts w:ascii="Candara" w:hAnsi="Candara" w:cs="Arial"/>
          <w:b/>
          <w:bCs/>
          <w:szCs w:val="26"/>
          <w:lang w:val="en-GB"/>
        </w:rPr>
        <w:t xml:space="preserve">Please arrange your journey to arrive at the venue at 09:00 on Friday. Details about the start time of every age group will be published Friday </w:t>
      </w:r>
      <w:r w:rsidR="00076F81">
        <w:rPr>
          <w:rFonts w:ascii="Candara" w:hAnsi="Candara" w:cs="Arial"/>
          <w:b/>
          <w:bCs/>
          <w:szCs w:val="26"/>
          <w:lang w:val="en-GB"/>
        </w:rPr>
        <w:t>7</w:t>
      </w:r>
      <w:r>
        <w:rPr>
          <w:rFonts w:ascii="Candara" w:hAnsi="Candara" w:cs="Arial"/>
          <w:b/>
          <w:bCs/>
          <w:szCs w:val="26"/>
          <w:lang w:val="en-GB"/>
        </w:rPr>
        <w:t xml:space="preserve"> S</w:t>
      </w:r>
      <w:r w:rsidRPr="00897A12">
        <w:rPr>
          <w:rFonts w:ascii="Candara" w:hAnsi="Candara" w:cs="Arial"/>
          <w:b/>
          <w:bCs/>
          <w:szCs w:val="26"/>
          <w:lang w:val="en-GB"/>
        </w:rPr>
        <w:t xml:space="preserve">eptember </w:t>
      </w:r>
      <w:r w:rsidR="00076F81">
        <w:rPr>
          <w:rFonts w:ascii="Candara" w:hAnsi="Candara" w:cs="Arial"/>
          <w:b/>
          <w:bCs/>
          <w:szCs w:val="26"/>
          <w:lang w:val="en-GB"/>
        </w:rPr>
        <w:t>2018</w:t>
      </w:r>
      <w:r w:rsidR="005529D7">
        <w:rPr>
          <w:rFonts w:ascii="Candara" w:hAnsi="Candara" w:cs="Arial"/>
          <w:b/>
          <w:bCs/>
          <w:szCs w:val="26"/>
          <w:lang w:val="en-GB"/>
        </w:rPr>
        <w:t xml:space="preserve">. </w:t>
      </w:r>
    </w:p>
    <w:p w:rsidR="00494B9B" w:rsidRPr="00713646" w:rsidRDefault="00494B9B">
      <w:pPr>
        <w:pStyle w:val="WW-Default"/>
        <w:rPr>
          <w:rFonts w:ascii="Candara" w:hAnsi="Candara" w:cs="Arial"/>
          <w:color w:val="auto"/>
          <w:sz w:val="20"/>
          <w:szCs w:val="20"/>
          <w:lang w:val="en-GB"/>
        </w:rPr>
      </w:pPr>
    </w:p>
    <w:p w:rsidR="00B874E9" w:rsidRPr="00713646" w:rsidRDefault="00725829">
      <w:pPr>
        <w:pStyle w:val="WW-Default"/>
        <w:rPr>
          <w:rFonts w:ascii="Candara" w:hAnsi="Candara" w:cs="Arial"/>
          <w:b/>
          <w:sz w:val="28"/>
          <w:szCs w:val="28"/>
          <w:lang w:val="en-GB"/>
        </w:rPr>
      </w:pPr>
      <w:r w:rsidRPr="00B20BAD">
        <w:rPr>
          <w:rFonts w:ascii="Candara" w:hAnsi="Candara" w:cs="Arial"/>
          <w:b/>
          <w:sz w:val="28"/>
          <w:szCs w:val="28"/>
          <w:highlight w:val="yellow"/>
          <w:lang w:val="en-GB"/>
        </w:rPr>
        <w:t>CLOSING DATE FOR ENTRIES</w:t>
      </w:r>
      <w:r w:rsidRPr="00713646">
        <w:rPr>
          <w:rFonts w:ascii="Candara" w:hAnsi="Candara" w:cs="Arial"/>
          <w:b/>
          <w:sz w:val="28"/>
          <w:szCs w:val="28"/>
          <w:lang w:val="en-GB"/>
        </w:rPr>
        <w:tab/>
      </w:r>
    </w:p>
    <w:p w:rsidR="00494B9B" w:rsidRPr="009802C4" w:rsidRDefault="00897A12">
      <w:pPr>
        <w:pStyle w:val="WW-Default"/>
        <w:rPr>
          <w:rFonts w:ascii="Candara" w:hAnsi="Candara" w:cs="Arial"/>
          <w:b/>
          <w:sz w:val="32"/>
          <w:szCs w:val="26"/>
          <w:lang w:val="en-GB"/>
        </w:rPr>
      </w:pPr>
      <w:r>
        <w:rPr>
          <w:rFonts w:ascii="Candara" w:hAnsi="Candara" w:cs="Arial"/>
          <w:b/>
          <w:color w:val="FF0000"/>
          <w:sz w:val="32"/>
          <w:lang w:val="en-GB"/>
        </w:rPr>
        <w:t>Friday</w:t>
      </w:r>
      <w:r w:rsidR="00E12990" w:rsidRPr="009802C4">
        <w:rPr>
          <w:rFonts w:ascii="Candara" w:hAnsi="Candara" w:cs="Arial"/>
          <w:b/>
          <w:color w:val="FF0000"/>
          <w:sz w:val="32"/>
          <w:lang w:val="en-GB"/>
        </w:rPr>
        <w:t>,</w:t>
      </w:r>
      <w:r w:rsidR="00E12990" w:rsidRPr="009802C4">
        <w:rPr>
          <w:rFonts w:ascii="Candara" w:hAnsi="Candara" w:cs="Arial"/>
          <w:color w:val="auto"/>
          <w:sz w:val="32"/>
          <w:lang w:val="en-GB"/>
        </w:rPr>
        <w:t xml:space="preserve"> </w:t>
      </w:r>
      <w:r w:rsidR="00076F81">
        <w:rPr>
          <w:rFonts w:ascii="Candara" w:hAnsi="Candara" w:cs="Arial"/>
          <w:b/>
          <w:color w:val="FF0000"/>
          <w:sz w:val="32"/>
          <w:lang w:val="en-GB"/>
        </w:rPr>
        <w:t>31</w:t>
      </w:r>
      <w:r w:rsidR="00076F81" w:rsidRPr="00076F81">
        <w:rPr>
          <w:rFonts w:ascii="Candara" w:hAnsi="Candara" w:cs="Arial"/>
          <w:b/>
          <w:color w:val="FF0000"/>
          <w:sz w:val="32"/>
          <w:vertAlign w:val="superscript"/>
          <w:lang w:val="en-GB"/>
        </w:rPr>
        <w:t>st</w:t>
      </w:r>
      <w:r w:rsidR="00076F81">
        <w:rPr>
          <w:rFonts w:ascii="Candara" w:hAnsi="Candara" w:cs="Arial"/>
          <w:b/>
          <w:color w:val="FF0000"/>
          <w:sz w:val="32"/>
          <w:lang w:val="en-GB"/>
        </w:rPr>
        <w:t xml:space="preserve"> </w:t>
      </w:r>
      <w:r w:rsidR="00725829" w:rsidRPr="009802C4">
        <w:rPr>
          <w:rFonts w:ascii="Candara" w:hAnsi="Candara" w:cs="Arial"/>
          <w:b/>
          <w:color w:val="FF0000"/>
          <w:sz w:val="32"/>
          <w:lang w:val="en-GB"/>
        </w:rPr>
        <w:t xml:space="preserve">August </w:t>
      </w:r>
      <w:r w:rsidR="00076F81">
        <w:rPr>
          <w:rFonts w:ascii="Candara" w:hAnsi="Candara" w:cs="Arial"/>
          <w:b/>
          <w:color w:val="FF0000"/>
          <w:sz w:val="32"/>
          <w:lang w:val="en-GB"/>
        </w:rPr>
        <w:t>2018</w:t>
      </w:r>
    </w:p>
    <w:p w:rsidR="00725829" w:rsidRDefault="0003657D">
      <w:pPr>
        <w:pStyle w:val="WW-Default"/>
        <w:rPr>
          <w:rFonts w:ascii="Candara" w:hAnsi="Candara" w:cs="Arial"/>
          <w:color w:val="auto"/>
          <w:lang w:val="en-GB"/>
        </w:rPr>
      </w:pPr>
      <w:r>
        <w:rPr>
          <w:rFonts w:ascii="Candara" w:hAnsi="Candara" w:cs="Arial"/>
          <w:color w:val="auto"/>
          <w:lang w:val="en-GB"/>
        </w:rPr>
        <w:t xml:space="preserve">Late entries are only acceptable </w:t>
      </w:r>
      <w:r w:rsidR="00A924D8">
        <w:rPr>
          <w:rFonts w:ascii="Candara" w:hAnsi="Candara" w:cs="Arial"/>
          <w:color w:val="auto"/>
          <w:lang w:val="en-GB"/>
        </w:rPr>
        <w:t xml:space="preserve">before the seeding is published, </w:t>
      </w:r>
      <w:r>
        <w:rPr>
          <w:rFonts w:ascii="Candara" w:hAnsi="Candara" w:cs="Arial"/>
          <w:color w:val="auto"/>
          <w:lang w:val="en-GB"/>
        </w:rPr>
        <w:t>at the discretion of the Tournament Director and Masters Sub-Committee in the interest of the tournament</w:t>
      </w:r>
    </w:p>
    <w:p w:rsidR="005C5179" w:rsidRDefault="005C5179">
      <w:pPr>
        <w:pStyle w:val="WW-Default"/>
        <w:rPr>
          <w:rFonts w:ascii="Candara" w:hAnsi="Candara" w:cs="Arial"/>
          <w:b/>
          <w:color w:val="FF0000"/>
          <w:lang w:val="en-GB"/>
        </w:rPr>
      </w:pPr>
      <w:r w:rsidRPr="005C5179">
        <w:rPr>
          <w:rFonts w:ascii="Candara" w:hAnsi="Candara" w:cs="Arial"/>
          <w:b/>
          <w:color w:val="FF0000"/>
          <w:lang w:val="en-GB"/>
        </w:rPr>
        <w:t xml:space="preserve">Entries may be closed before this date if the maximum number of entries – </w:t>
      </w:r>
      <w:r w:rsidRPr="00A924D8">
        <w:rPr>
          <w:rFonts w:ascii="Candara" w:hAnsi="Candara" w:cs="Arial"/>
          <w:b/>
          <w:color w:val="FF0000"/>
          <w:highlight w:val="yellow"/>
          <w:lang w:val="en-GB"/>
        </w:rPr>
        <w:t>150</w:t>
      </w:r>
      <w:r w:rsidRPr="005C5179">
        <w:rPr>
          <w:rFonts w:ascii="Candara" w:hAnsi="Candara" w:cs="Arial"/>
          <w:b/>
          <w:color w:val="FF0000"/>
          <w:lang w:val="en-GB"/>
        </w:rPr>
        <w:t xml:space="preserve"> – is reached.</w:t>
      </w:r>
    </w:p>
    <w:p w:rsidR="002F7A7A" w:rsidRDefault="002F7A7A">
      <w:pPr>
        <w:pStyle w:val="WW-Default"/>
        <w:rPr>
          <w:rFonts w:ascii="Candara" w:hAnsi="Candara" w:cs="Arial"/>
          <w:b/>
          <w:color w:val="FF0000"/>
          <w:lang w:val="en-GB"/>
        </w:rPr>
      </w:pPr>
    </w:p>
    <w:p w:rsidR="002F7A7A" w:rsidRPr="002F7A7A" w:rsidRDefault="002F7A7A" w:rsidP="002F7A7A">
      <w:pPr>
        <w:pStyle w:val="WW-Default"/>
        <w:rPr>
          <w:rFonts w:ascii="Candara" w:hAnsi="Candara" w:cs="Arial"/>
          <w:sz w:val="28"/>
          <w:szCs w:val="28"/>
          <w:lang w:val="en-GB"/>
        </w:rPr>
      </w:pPr>
      <w:r w:rsidRPr="002F7A7A">
        <w:rPr>
          <w:rFonts w:ascii="Candara" w:hAnsi="Candara" w:cs="Arial"/>
          <w:b/>
          <w:sz w:val="28"/>
          <w:szCs w:val="28"/>
          <w:highlight w:val="yellow"/>
          <w:lang w:val="en-GB"/>
        </w:rPr>
        <w:t>CLOSING DATE FOR HOTEL &amp; FOOD PACKAGE</w:t>
      </w:r>
    </w:p>
    <w:p w:rsidR="002F7A7A" w:rsidRPr="009802C4" w:rsidRDefault="002F7A7A" w:rsidP="002F7A7A">
      <w:pPr>
        <w:pStyle w:val="WW-Default"/>
        <w:rPr>
          <w:rFonts w:ascii="Candara" w:hAnsi="Candara" w:cs="Arial"/>
          <w:b/>
          <w:sz w:val="32"/>
          <w:szCs w:val="26"/>
          <w:lang w:val="en-GB"/>
        </w:rPr>
      </w:pPr>
      <w:r>
        <w:rPr>
          <w:rFonts w:ascii="Candara" w:hAnsi="Candara" w:cs="Arial"/>
          <w:b/>
          <w:color w:val="FF0000"/>
          <w:sz w:val="32"/>
          <w:lang w:val="en-GB"/>
        </w:rPr>
        <w:t>Friday</w:t>
      </w:r>
      <w:r w:rsidRPr="009802C4">
        <w:rPr>
          <w:rFonts w:ascii="Candara" w:hAnsi="Candara" w:cs="Arial"/>
          <w:b/>
          <w:color w:val="FF0000"/>
          <w:sz w:val="32"/>
          <w:lang w:val="en-GB"/>
        </w:rPr>
        <w:t>,</w:t>
      </w:r>
      <w:r w:rsidRPr="009802C4">
        <w:rPr>
          <w:rFonts w:ascii="Candara" w:hAnsi="Candara" w:cs="Arial"/>
          <w:color w:val="auto"/>
          <w:sz w:val="32"/>
          <w:lang w:val="en-GB"/>
        </w:rPr>
        <w:t xml:space="preserve"> </w:t>
      </w:r>
      <w:r>
        <w:rPr>
          <w:rFonts w:ascii="Candara" w:hAnsi="Candara" w:cs="Arial"/>
          <w:b/>
          <w:color w:val="FF0000"/>
          <w:sz w:val="32"/>
          <w:lang w:val="en-GB"/>
        </w:rPr>
        <w:t>24</w:t>
      </w:r>
      <w:r w:rsidRPr="00076F81">
        <w:rPr>
          <w:rFonts w:ascii="Candara" w:hAnsi="Candara" w:cs="Arial"/>
          <w:b/>
          <w:color w:val="FF0000"/>
          <w:sz w:val="32"/>
          <w:vertAlign w:val="superscript"/>
          <w:lang w:val="en-GB"/>
        </w:rPr>
        <w:t>st</w:t>
      </w:r>
      <w:r>
        <w:rPr>
          <w:rFonts w:ascii="Candara" w:hAnsi="Candara" w:cs="Arial"/>
          <w:b/>
          <w:color w:val="FF0000"/>
          <w:sz w:val="32"/>
          <w:lang w:val="en-GB"/>
        </w:rPr>
        <w:t xml:space="preserve"> </w:t>
      </w:r>
      <w:r w:rsidRPr="009802C4">
        <w:rPr>
          <w:rFonts w:ascii="Candara" w:hAnsi="Candara" w:cs="Arial"/>
          <w:b/>
          <w:color w:val="FF0000"/>
          <w:sz w:val="32"/>
          <w:lang w:val="en-GB"/>
        </w:rPr>
        <w:t xml:space="preserve">August </w:t>
      </w:r>
      <w:r>
        <w:rPr>
          <w:rFonts w:ascii="Candara" w:hAnsi="Candara" w:cs="Arial"/>
          <w:b/>
          <w:color w:val="FF0000"/>
          <w:sz w:val="32"/>
          <w:lang w:val="en-GB"/>
        </w:rPr>
        <w:t>2018</w:t>
      </w:r>
    </w:p>
    <w:p w:rsidR="002F7A7A" w:rsidRDefault="002F7A7A">
      <w:pPr>
        <w:pStyle w:val="WW-Default"/>
        <w:rPr>
          <w:rFonts w:ascii="Candara" w:hAnsi="Candara" w:cs="Arial"/>
          <w:b/>
          <w:color w:val="FF0000"/>
          <w:lang w:val="en-GB"/>
        </w:rPr>
      </w:pPr>
    </w:p>
    <w:p w:rsidR="002F7A7A" w:rsidRDefault="002F7A7A">
      <w:pPr>
        <w:pStyle w:val="WW-Default"/>
        <w:rPr>
          <w:rFonts w:ascii="Candara" w:hAnsi="Candara" w:cs="Arial"/>
          <w:b/>
          <w:color w:val="FF0000"/>
          <w:lang w:val="en-GB"/>
        </w:rPr>
      </w:pPr>
    </w:p>
    <w:p w:rsidR="002F7A7A" w:rsidRDefault="002F7A7A">
      <w:pPr>
        <w:pStyle w:val="WW-Default"/>
        <w:rPr>
          <w:rFonts w:ascii="Candara" w:hAnsi="Candara" w:cs="Arial"/>
          <w:b/>
          <w:color w:val="FF0000"/>
          <w:lang w:val="en-GB"/>
        </w:rPr>
      </w:pPr>
    </w:p>
    <w:p w:rsidR="002F7A7A" w:rsidRPr="005C5179" w:rsidRDefault="002F7A7A">
      <w:pPr>
        <w:pStyle w:val="WW-Default"/>
        <w:rPr>
          <w:rFonts w:ascii="Candara" w:hAnsi="Candara" w:cs="Arial"/>
          <w:b/>
          <w:color w:val="FF0000"/>
          <w:lang w:val="en-GB"/>
        </w:rPr>
      </w:pPr>
    </w:p>
    <w:p w:rsidR="00B874E9" w:rsidRPr="00713646" w:rsidRDefault="00725829" w:rsidP="00725829">
      <w:pPr>
        <w:tabs>
          <w:tab w:val="left" w:pos="0"/>
          <w:tab w:val="left" w:pos="1133"/>
          <w:tab w:val="left" w:pos="1700"/>
          <w:tab w:val="left" w:pos="2266"/>
          <w:tab w:val="left" w:pos="2832"/>
          <w:tab w:val="left" w:pos="3399"/>
          <w:tab w:val="left" w:pos="3965"/>
          <w:tab w:val="left" w:pos="4532"/>
          <w:tab w:val="left" w:pos="5098"/>
        </w:tabs>
        <w:ind w:left="567" w:hanging="567"/>
        <w:jc w:val="both"/>
        <w:rPr>
          <w:rFonts w:ascii="Candara" w:hAnsi="Candara" w:cs="Arial"/>
          <w:b/>
          <w:bCs/>
          <w:sz w:val="28"/>
          <w:szCs w:val="28"/>
          <w:lang w:val="en-GB"/>
        </w:rPr>
      </w:pPr>
      <w:r w:rsidRPr="00B20BAD">
        <w:rPr>
          <w:rFonts w:ascii="Candara" w:hAnsi="Candara" w:cs="Arial"/>
          <w:b/>
          <w:bCs/>
          <w:sz w:val="28"/>
          <w:szCs w:val="28"/>
          <w:highlight w:val="yellow"/>
          <w:lang w:val="en-GB"/>
        </w:rPr>
        <w:lastRenderedPageBreak/>
        <w:t>VENUE</w:t>
      </w:r>
      <w:r w:rsidRPr="00713646">
        <w:rPr>
          <w:rFonts w:ascii="Candara" w:hAnsi="Candara" w:cs="Arial"/>
          <w:b/>
          <w:bCs/>
          <w:sz w:val="28"/>
          <w:szCs w:val="28"/>
          <w:lang w:val="en-GB"/>
        </w:rPr>
        <w:t xml:space="preserve"> </w:t>
      </w:r>
      <w:r w:rsidRPr="00713646">
        <w:rPr>
          <w:rFonts w:ascii="Candara" w:hAnsi="Candara" w:cs="Arial"/>
          <w:b/>
          <w:bCs/>
          <w:sz w:val="28"/>
          <w:szCs w:val="28"/>
          <w:lang w:val="en-GB"/>
        </w:rPr>
        <w:tab/>
      </w:r>
    </w:p>
    <w:p w:rsidR="00B874E9" w:rsidRPr="00713646" w:rsidRDefault="00725829" w:rsidP="00B874E9">
      <w:pPr>
        <w:tabs>
          <w:tab w:val="left" w:pos="0"/>
          <w:tab w:val="left" w:pos="1133"/>
          <w:tab w:val="left" w:pos="1700"/>
          <w:tab w:val="left" w:pos="2266"/>
          <w:tab w:val="left" w:pos="2832"/>
          <w:tab w:val="left" w:pos="3399"/>
          <w:tab w:val="left" w:pos="3965"/>
          <w:tab w:val="left" w:pos="4532"/>
          <w:tab w:val="left" w:pos="5098"/>
        </w:tabs>
        <w:ind w:left="567" w:hanging="567"/>
        <w:jc w:val="both"/>
        <w:rPr>
          <w:rFonts w:ascii="Candara" w:hAnsi="Candara" w:cs="Arial"/>
          <w:b/>
          <w:bCs/>
          <w:sz w:val="26"/>
          <w:szCs w:val="26"/>
          <w:lang w:val="it-IT"/>
        </w:rPr>
      </w:pPr>
      <w:r w:rsidRPr="00713646">
        <w:rPr>
          <w:rFonts w:ascii="Candara" w:hAnsi="Candara"/>
          <w:spacing w:val="-3"/>
          <w:lang w:val="nl-NL"/>
        </w:rPr>
        <w:t xml:space="preserve">F.I.G.S. </w:t>
      </w:r>
      <w:r w:rsidR="001420AE" w:rsidRPr="00713646">
        <w:rPr>
          <w:rFonts w:ascii="Candara" w:hAnsi="Candara"/>
          <w:spacing w:val="-3"/>
          <w:lang w:val="nl-NL"/>
        </w:rPr>
        <w:t xml:space="preserve"> </w:t>
      </w:r>
      <w:r w:rsidRPr="00713646">
        <w:rPr>
          <w:rFonts w:ascii="Candara" w:hAnsi="Candara"/>
          <w:spacing w:val="-3"/>
          <w:lang w:val="nl-NL"/>
        </w:rPr>
        <w:t xml:space="preserve">National </w:t>
      </w:r>
      <w:r w:rsidR="001420AE" w:rsidRPr="00713646">
        <w:rPr>
          <w:rFonts w:ascii="Candara" w:hAnsi="Candara"/>
          <w:spacing w:val="-3"/>
          <w:lang w:val="nl-NL"/>
        </w:rPr>
        <w:t xml:space="preserve"> </w:t>
      </w:r>
      <w:r w:rsidR="002F7A7A">
        <w:rPr>
          <w:rFonts w:ascii="Candara" w:hAnsi="Candara"/>
          <w:spacing w:val="-3"/>
          <w:lang w:val="nl-NL"/>
        </w:rPr>
        <w:t xml:space="preserve">Technical </w:t>
      </w:r>
      <w:r w:rsidRPr="00713646">
        <w:rPr>
          <w:rFonts w:ascii="Candara" w:hAnsi="Candara"/>
          <w:spacing w:val="-3"/>
          <w:lang w:val="nl-NL"/>
        </w:rPr>
        <w:t>Centre</w:t>
      </w:r>
      <w:r w:rsidR="002F7A7A">
        <w:rPr>
          <w:rFonts w:ascii="Candara" w:hAnsi="Candara"/>
          <w:spacing w:val="-3"/>
          <w:lang w:val="nl-NL"/>
        </w:rPr>
        <w:t xml:space="preserve"> (7 glass back courts)</w:t>
      </w:r>
    </w:p>
    <w:p w:rsidR="00B874E9" w:rsidRPr="00713646" w:rsidRDefault="00725829" w:rsidP="00B874E9">
      <w:pPr>
        <w:tabs>
          <w:tab w:val="left" w:pos="0"/>
          <w:tab w:val="left" w:pos="1133"/>
          <w:tab w:val="left" w:pos="1700"/>
          <w:tab w:val="left" w:pos="2266"/>
          <w:tab w:val="left" w:pos="2832"/>
          <w:tab w:val="left" w:pos="3399"/>
          <w:tab w:val="left" w:pos="3965"/>
          <w:tab w:val="left" w:pos="4532"/>
          <w:tab w:val="left" w:pos="5098"/>
        </w:tabs>
        <w:ind w:left="567" w:hanging="567"/>
        <w:jc w:val="both"/>
        <w:rPr>
          <w:rFonts w:ascii="Candara" w:hAnsi="Candara" w:cs="Arial"/>
          <w:b/>
          <w:bCs/>
          <w:sz w:val="26"/>
          <w:szCs w:val="26"/>
          <w:lang w:val="it-IT"/>
        </w:rPr>
      </w:pPr>
      <w:r w:rsidRPr="00713646">
        <w:rPr>
          <w:rFonts w:ascii="Candara" w:hAnsi="Candara"/>
          <w:spacing w:val="-3"/>
          <w:lang w:val="nl-NL"/>
        </w:rPr>
        <w:t xml:space="preserve">Viale Forlimpopoli, 5 - 47838 Riccione (Rn) </w:t>
      </w:r>
      <w:r w:rsidR="00B874E9" w:rsidRPr="00713646">
        <w:rPr>
          <w:rFonts w:ascii="Candara" w:hAnsi="Candara"/>
          <w:spacing w:val="-3"/>
          <w:lang w:val="nl-NL"/>
        </w:rPr>
        <w:t>–</w:t>
      </w:r>
      <w:r w:rsidRPr="00713646">
        <w:rPr>
          <w:rFonts w:ascii="Candara" w:hAnsi="Candara"/>
          <w:spacing w:val="-3"/>
          <w:lang w:val="nl-NL"/>
        </w:rPr>
        <w:t xml:space="preserve"> Italy</w:t>
      </w:r>
    </w:p>
    <w:p w:rsidR="00B874E9" w:rsidRPr="001E7167" w:rsidRDefault="00725829" w:rsidP="00B874E9">
      <w:pPr>
        <w:tabs>
          <w:tab w:val="left" w:pos="0"/>
          <w:tab w:val="left" w:pos="1133"/>
          <w:tab w:val="left" w:pos="1700"/>
          <w:tab w:val="left" w:pos="2266"/>
          <w:tab w:val="left" w:pos="2832"/>
          <w:tab w:val="left" w:pos="3399"/>
          <w:tab w:val="left" w:pos="3965"/>
          <w:tab w:val="left" w:pos="4532"/>
          <w:tab w:val="left" w:pos="5098"/>
        </w:tabs>
        <w:ind w:left="567" w:hanging="567"/>
        <w:jc w:val="both"/>
        <w:rPr>
          <w:rFonts w:ascii="Candara" w:hAnsi="Candara" w:cs="Arial"/>
          <w:b/>
          <w:bCs/>
          <w:sz w:val="26"/>
          <w:szCs w:val="26"/>
          <w:lang w:val="es-CO"/>
        </w:rPr>
      </w:pPr>
      <w:r w:rsidRPr="00713646">
        <w:rPr>
          <w:rFonts w:ascii="Candara" w:hAnsi="Candara"/>
          <w:spacing w:val="-3"/>
          <w:lang w:val="nl-NL"/>
        </w:rPr>
        <w:t>Tel: +39 541 790894 - Fax: +39 541 790994</w:t>
      </w:r>
    </w:p>
    <w:p w:rsidR="00494B9B" w:rsidRPr="001E7167" w:rsidRDefault="00B874E9" w:rsidP="00B874E9">
      <w:pPr>
        <w:tabs>
          <w:tab w:val="left" w:pos="0"/>
          <w:tab w:val="left" w:pos="1133"/>
          <w:tab w:val="left" w:pos="1700"/>
          <w:tab w:val="left" w:pos="2266"/>
          <w:tab w:val="left" w:pos="2832"/>
          <w:tab w:val="left" w:pos="3399"/>
          <w:tab w:val="left" w:pos="3965"/>
          <w:tab w:val="left" w:pos="4532"/>
          <w:tab w:val="left" w:pos="5098"/>
        </w:tabs>
        <w:ind w:left="567" w:hanging="567"/>
        <w:jc w:val="both"/>
        <w:rPr>
          <w:rFonts w:ascii="Candara" w:hAnsi="Candara" w:cs="Arial"/>
          <w:b/>
          <w:bCs/>
          <w:sz w:val="26"/>
          <w:szCs w:val="26"/>
          <w:lang w:val="en-GB"/>
        </w:rPr>
      </w:pPr>
      <w:proofErr w:type="gramStart"/>
      <w:r w:rsidRPr="001E7167">
        <w:rPr>
          <w:rFonts w:ascii="Candara" w:hAnsi="Candara"/>
          <w:lang w:val="en-GB"/>
        </w:rPr>
        <w:t>e</w:t>
      </w:r>
      <w:r w:rsidR="00725829" w:rsidRPr="001E7167">
        <w:rPr>
          <w:rFonts w:ascii="Candara" w:hAnsi="Candara"/>
          <w:lang w:val="en-GB"/>
        </w:rPr>
        <w:t>-mail</w:t>
      </w:r>
      <w:proofErr w:type="gramEnd"/>
      <w:r w:rsidR="00725829" w:rsidRPr="001E7167">
        <w:rPr>
          <w:rFonts w:ascii="Candara" w:hAnsi="Candara"/>
          <w:lang w:val="en-GB"/>
        </w:rPr>
        <w:t xml:space="preserve">: </w:t>
      </w:r>
      <w:hyperlink r:id="rId13" w:history="1">
        <w:r w:rsidR="005140B6" w:rsidRPr="001E7167">
          <w:rPr>
            <w:rStyle w:val="Hiperhivatkozs"/>
            <w:rFonts w:ascii="Candara" w:hAnsi="Candara"/>
            <w:spacing w:val="-3"/>
            <w:lang w:val="en-GB"/>
          </w:rPr>
          <w:t>iom2018@federsquash.it</w:t>
        </w:r>
      </w:hyperlink>
      <w:r w:rsidR="005140B6" w:rsidRPr="001E7167">
        <w:rPr>
          <w:rFonts w:ascii="Candara" w:hAnsi="Candara"/>
          <w:lang w:val="en-GB"/>
        </w:rPr>
        <w:t xml:space="preserve"> </w:t>
      </w:r>
      <w:r w:rsidR="003271E7" w:rsidRPr="001E7167">
        <w:rPr>
          <w:rFonts w:ascii="Candara" w:hAnsi="Candara"/>
          <w:lang w:val="en-GB"/>
        </w:rPr>
        <w:t xml:space="preserve"> </w:t>
      </w:r>
      <w:r w:rsidR="00EE72D1" w:rsidRPr="001E7167">
        <w:rPr>
          <w:rFonts w:ascii="Candara" w:hAnsi="Candara"/>
          <w:lang w:val="en-GB"/>
        </w:rPr>
        <w:t>w</w:t>
      </w:r>
      <w:r w:rsidR="00725829" w:rsidRPr="001E7167">
        <w:rPr>
          <w:rFonts w:ascii="Candara" w:hAnsi="Candara"/>
          <w:lang w:val="en-GB"/>
        </w:rPr>
        <w:t xml:space="preserve">ebsite: </w:t>
      </w:r>
      <w:hyperlink r:id="rId14" w:history="1">
        <w:r w:rsidR="009802C4" w:rsidRPr="00B351D8">
          <w:rPr>
            <w:rStyle w:val="Hiperhivatkozs"/>
            <w:rFonts w:ascii="Candara" w:hAnsi="Candara"/>
          </w:rPr>
          <w:t>www.</w:t>
        </w:r>
        <w:bookmarkStart w:id="1" w:name="_Hlt175537184"/>
        <w:r w:rsidR="009802C4" w:rsidRPr="00B351D8">
          <w:rPr>
            <w:rStyle w:val="Hiperhivatkozs"/>
            <w:rFonts w:ascii="Candara" w:hAnsi="Candara"/>
          </w:rPr>
          <w:t>feders</w:t>
        </w:r>
        <w:bookmarkEnd w:id="1"/>
        <w:r w:rsidR="009802C4" w:rsidRPr="00B351D8">
          <w:rPr>
            <w:rStyle w:val="Hiperhivatkozs"/>
            <w:rFonts w:ascii="Candara" w:hAnsi="Candara"/>
          </w:rPr>
          <w:t>quash.it/italian-open-masters</w:t>
        </w:r>
      </w:hyperlink>
      <w:r w:rsidR="009802C4">
        <w:rPr>
          <w:rFonts w:ascii="Candara" w:hAnsi="Candara"/>
        </w:rPr>
        <w:t xml:space="preserve"> </w:t>
      </w:r>
      <w:r w:rsidR="00725829" w:rsidRPr="001E7167">
        <w:rPr>
          <w:rFonts w:ascii="Candara" w:hAnsi="Candara"/>
          <w:lang w:val="en-GB"/>
        </w:rPr>
        <w:tab/>
      </w:r>
    </w:p>
    <w:p w:rsidR="00C062E2" w:rsidRPr="001E7167" w:rsidRDefault="00C062E2">
      <w:pPr>
        <w:pStyle w:val="WW-Default"/>
        <w:rPr>
          <w:rFonts w:ascii="Candara" w:hAnsi="Candara" w:cs="Arial"/>
          <w:sz w:val="20"/>
          <w:szCs w:val="20"/>
          <w:lang w:val="en-GB"/>
        </w:rPr>
      </w:pPr>
    </w:p>
    <w:p w:rsidR="00B874E9" w:rsidRPr="00713646" w:rsidRDefault="00725829">
      <w:pPr>
        <w:pStyle w:val="WW-Default"/>
        <w:rPr>
          <w:rFonts w:ascii="Candara" w:hAnsi="Candara" w:cs="Arial"/>
          <w:b/>
          <w:bCs/>
          <w:sz w:val="28"/>
          <w:szCs w:val="28"/>
          <w:lang w:val="en-GB"/>
        </w:rPr>
      </w:pPr>
      <w:r w:rsidRPr="00B20BAD">
        <w:rPr>
          <w:rFonts w:ascii="Candara" w:hAnsi="Candara" w:cs="Arial"/>
          <w:b/>
          <w:bCs/>
          <w:sz w:val="28"/>
          <w:szCs w:val="28"/>
          <w:highlight w:val="yellow"/>
          <w:lang w:val="en-GB"/>
        </w:rPr>
        <w:t>CATEGORIES</w:t>
      </w:r>
      <w:r w:rsidRPr="00713646">
        <w:rPr>
          <w:rFonts w:ascii="Candara" w:hAnsi="Candara" w:cs="Arial"/>
          <w:b/>
          <w:bCs/>
          <w:sz w:val="28"/>
          <w:szCs w:val="28"/>
          <w:lang w:val="en-GB"/>
        </w:rPr>
        <w:t xml:space="preserve"> </w:t>
      </w:r>
      <w:r w:rsidR="005C7450" w:rsidRPr="00713646">
        <w:rPr>
          <w:rFonts w:ascii="Candara" w:hAnsi="Candara" w:cs="Arial"/>
          <w:b/>
          <w:bCs/>
          <w:sz w:val="28"/>
          <w:szCs w:val="28"/>
          <w:lang w:val="en-GB"/>
        </w:rPr>
        <w:t xml:space="preserve"> </w:t>
      </w:r>
      <w:r w:rsidR="005C7450" w:rsidRPr="00713646">
        <w:rPr>
          <w:rFonts w:ascii="Candara" w:hAnsi="Candara" w:cs="Arial"/>
          <w:b/>
          <w:bCs/>
          <w:sz w:val="28"/>
          <w:szCs w:val="28"/>
          <w:lang w:val="en-GB"/>
        </w:rPr>
        <w:tab/>
      </w:r>
    </w:p>
    <w:p w:rsidR="00E12990" w:rsidRPr="00713646" w:rsidRDefault="00E12990">
      <w:pPr>
        <w:pStyle w:val="WW-Default"/>
        <w:rPr>
          <w:rFonts w:ascii="Candara" w:hAnsi="Candara" w:cs="Arial"/>
          <w:b/>
          <w:bCs/>
          <w:sz w:val="26"/>
          <w:szCs w:val="26"/>
          <w:lang w:val="en-GB"/>
        </w:rPr>
      </w:pPr>
      <w:r w:rsidRPr="00713646">
        <w:rPr>
          <w:rFonts w:ascii="Candara" w:hAnsi="Candara" w:cs="Arial"/>
          <w:lang w:val="en-GB"/>
        </w:rPr>
        <w:t>Men’s: +35, +40, +45, +50, +55, +60, +65, +70</w:t>
      </w:r>
      <w:r w:rsidR="00FA46C8" w:rsidRPr="00713646">
        <w:rPr>
          <w:rFonts w:ascii="Candara" w:hAnsi="Candara" w:cs="Arial"/>
          <w:lang w:val="en-GB"/>
        </w:rPr>
        <w:t>;</w:t>
      </w:r>
    </w:p>
    <w:p w:rsidR="00E12990" w:rsidRPr="00713646" w:rsidRDefault="00E12990">
      <w:pPr>
        <w:pStyle w:val="WW-Default"/>
        <w:rPr>
          <w:rFonts w:ascii="Candara" w:hAnsi="Candara" w:cs="Arial"/>
          <w:lang w:val="en-GB"/>
        </w:rPr>
      </w:pPr>
      <w:r w:rsidRPr="00713646">
        <w:rPr>
          <w:rFonts w:ascii="Candara" w:hAnsi="Candara" w:cs="Arial"/>
          <w:lang w:val="en-GB"/>
        </w:rPr>
        <w:t>Women’s: +35, +40, +45, +50, +55, +60, +65, +70</w:t>
      </w:r>
      <w:r w:rsidR="00FA46C8" w:rsidRPr="00713646">
        <w:rPr>
          <w:rFonts w:ascii="Candara" w:hAnsi="Candara" w:cs="Arial"/>
          <w:lang w:val="en-GB"/>
        </w:rPr>
        <w:t>;</w:t>
      </w:r>
    </w:p>
    <w:p w:rsidR="00494B9B" w:rsidRDefault="00897A12">
      <w:pPr>
        <w:pStyle w:val="WW-Default"/>
        <w:rPr>
          <w:rFonts w:ascii="Candara" w:hAnsi="Candara" w:cs="Arial"/>
          <w:b/>
          <w:color w:val="FF0000"/>
          <w:lang w:val="en-GB"/>
        </w:rPr>
      </w:pPr>
      <w:r w:rsidRPr="00897A12">
        <w:rPr>
          <w:rFonts w:ascii="Candara" w:hAnsi="Candara" w:cs="Arial"/>
          <w:b/>
          <w:color w:val="FF0000"/>
          <w:lang w:val="en-GB"/>
        </w:rPr>
        <w:t>The TD reserves the right to amalgamate age groups if there are insufficient en</w:t>
      </w:r>
      <w:r w:rsidR="00A924D8">
        <w:rPr>
          <w:rFonts w:ascii="Candara" w:hAnsi="Candara" w:cs="Arial"/>
          <w:b/>
          <w:color w:val="FF0000"/>
          <w:lang w:val="en-GB"/>
        </w:rPr>
        <w:t>tries to make a workable draw. P</w:t>
      </w:r>
      <w:r w:rsidRPr="00897A12">
        <w:rPr>
          <w:rFonts w:ascii="Candara" w:hAnsi="Candara" w:cs="Arial"/>
          <w:b/>
          <w:color w:val="FF0000"/>
          <w:lang w:val="en-GB"/>
        </w:rPr>
        <w:t>layers are only allowed to enter one category.</w:t>
      </w:r>
    </w:p>
    <w:p w:rsidR="00897A12" w:rsidRPr="00713646" w:rsidRDefault="00897A12">
      <w:pPr>
        <w:pStyle w:val="WW-Default"/>
        <w:rPr>
          <w:rFonts w:ascii="Candara" w:hAnsi="Candara" w:cs="Arial"/>
          <w:color w:val="auto"/>
          <w:sz w:val="20"/>
          <w:szCs w:val="20"/>
          <w:lang w:val="en-GB"/>
        </w:rPr>
      </w:pPr>
    </w:p>
    <w:p w:rsidR="00B874E9" w:rsidRPr="00713646" w:rsidRDefault="005C7450" w:rsidP="005C7450">
      <w:pPr>
        <w:pStyle w:val="WW-Default"/>
        <w:rPr>
          <w:rFonts w:ascii="Candara" w:hAnsi="Candara"/>
          <w:b/>
          <w:bCs/>
          <w:sz w:val="28"/>
          <w:szCs w:val="28"/>
          <w:lang w:val="en-GB"/>
        </w:rPr>
      </w:pPr>
      <w:r w:rsidRPr="00B20BAD">
        <w:rPr>
          <w:rFonts w:ascii="Candara" w:hAnsi="Candara"/>
          <w:b/>
          <w:bCs/>
          <w:sz w:val="28"/>
          <w:szCs w:val="28"/>
          <w:highlight w:val="yellow"/>
          <w:lang w:val="en-GB"/>
        </w:rPr>
        <w:t>ELIGIBILITY</w:t>
      </w:r>
      <w:r w:rsidRPr="00713646">
        <w:rPr>
          <w:rFonts w:ascii="Candara" w:hAnsi="Candara"/>
          <w:b/>
          <w:bCs/>
          <w:sz w:val="28"/>
          <w:szCs w:val="28"/>
          <w:lang w:val="en-GB"/>
        </w:rPr>
        <w:tab/>
      </w:r>
    </w:p>
    <w:p w:rsidR="00FA1E2A" w:rsidRPr="00897A12" w:rsidRDefault="00494B9B" w:rsidP="00FA46C8">
      <w:pPr>
        <w:pStyle w:val="WW-Default"/>
        <w:jc w:val="both"/>
        <w:rPr>
          <w:rFonts w:ascii="Candara" w:hAnsi="Candara" w:cs="Arial"/>
          <w:bCs/>
          <w:color w:val="auto"/>
          <w:sz w:val="26"/>
          <w:szCs w:val="26"/>
          <w:lang w:val="en-GB"/>
        </w:rPr>
      </w:pPr>
      <w:r w:rsidRPr="00897A12">
        <w:rPr>
          <w:rFonts w:ascii="Candara" w:hAnsi="Candara"/>
          <w:color w:val="auto"/>
          <w:lang w:val="en-GB"/>
        </w:rPr>
        <w:t xml:space="preserve">This event is open to all players who are over </w:t>
      </w:r>
      <w:r w:rsidR="00DD6C45" w:rsidRPr="00897A12">
        <w:rPr>
          <w:rFonts w:ascii="Candara" w:hAnsi="Candara"/>
          <w:color w:val="auto"/>
          <w:lang w:val="en-GB"/>
        </w:rPr>
        <w:t>35, 40, 45, 50, 55, 60, 65, 70</w:t>
      </w:r>
      <w:r w:rsidRPr="00897A12">
        <w:rPr>
          <w:rFonts w:ascii="Candara" w:hAnsi="Candara"/>
          <w:color w:val="auto"/>
          <w:lang w:val="en-GB"/>
        </w:rPr>
        <w:t xml:space="preserve"> on the first day of the event. </w:t>
      </w:r>
      <w:r w:rsidR="00FA1E2A" w:rsidRPr="00897A12">
        <w:rPr>
          <w:rFonts w:ascii="Candara" w:hAnsi="Candara"/>
          <w:b/>
          <w:color w:val="FF0000"/>
        </w:rPr>
        <w:t xml:space="preserve">As specified by the WSF and ESF, </w:t>
      </w:r>
      <w:r w:rsidR="00076F81" w:rsidRPr="00076F81">
        <w:rPr>
          <w:rFonts w:ascii="Candara" w:hAnsi="Candara"/>
          <w:b/>
          <w:color w:val="FF0000"/>
        </w:rPr>
        <w:t>to compete in all ESF Registered events players must hold an active Squash Personal Identification Number (SPIN), which is approved and validated by his MNA</w:t>
      </w:r>
      <w:r w:rsidR="00FA1E2A" w:rsidRPr="00897A12">
        <w:rPr>
          <w:rFonts w:ascii="Candara" w:hAnsi="Candara"/>
          <w:b/>
          <w:color w:val="FF0000"/>
        </w:rPr>
        <w:t>.</w:t>
      </w:r>
      <w:r w:rsidR="00FA1E2A" w:rsidRPr="00897A12">
        <w:rPr>
          <w:rFonts w:ascii="Candara" w:hAnsi="Candara"/>
          <w:color w:val="auto"/>
        </w:rPr>
        <w:t xml:space="preserve"> </w:t>
      </w:r>
      <w:r w:rsidR="002F7A7A" w:rsidRPr="002F7A7A">
        <w:rPr>
          <w:rFonts w:ascii="Candara" w:hAnsi="Candara"/>
          <w:color w:val="auto"/>
        </w:rPr>
        <w:t>Objections after the cl</w:t>
      </w:r>
      <w:r w:rsidR="002F7A7A">
        <w:rPr>
          <w:rFonts w:ascii="Candara" w:hAnsi="Candara"/>
          <w:color w:val="auto"/>
        </w:rPr>
        <w:t>osing date will not be accepted</w:t>
      </w:r>
      <w:r w:rsidR="002F7A7A" w:rsidRPr="002F7A7A">
        <w:rPr>
          <w:rFonts w:ascii="Candara" w:hAnsi="Candara"/>
          <w:color w:val="auto"/>
        </w:rPr>
        <w:t>.</w:t>
      </w:r>
      <w:r w:rsidR="002F7A7A">
        <w:rPr>
          <w:lang w:val="en-GB"/>
        </w:rPr>
        <w:t xml:space="preserve"> </w:t>
      </w:r>
      <w:r w:rsidR="00FA1E2A" w:rsidRPr="00897A12">
        <w:rPr>
          <w:rFonts w:ascii="Candara" w:hAnsi="Candara"/>
          <w:color w:val="auto"/>
        </w:rPr>
        <w:t xml:space="preserve">Players without a SPIN can register through the WSF website </w:t>
      </w:r>
      <w:r w:rsidR="0020562D">
        <w:rPr>
          <w:rStyle w:val="Hiperhivatkozs"/>
          <w:rFonts w:ascii="Candara" w:hAnsi="Candara" w:cs="Arial"/>
          <w:iCs/>
        </w:rPr>
        <w:fldChar w:fldCharType="begin"/>
      </w:r>
      <w:r w:rsidR="0020562D">
        <w:rPr>
          <w:rStyle w:val="Hiperhivatkozs"/>
          <w:rFonts w:ascii="Candara" w:hAnsi="Candara" w:cs="Arial"/>
          <w:iCs/>
        </w:rPr>
        <w:instrText xml:space="preserve"> HYPERLINK "http://www.worl</w:instrText>
      </w:r>
      <w:r w:rsidR="0020562D">
        <w:rPr>
          <w:rStyle w:val="Hiperhivatkozs"/>
          <w:rFonts w:ascii="Candara" w:hAnsi="Candara" w:cs="Arial"/>
          <w:iCs/>
        </w:rPr>
        <w:instrText xml:space="preserve">dsquash.org/spin" </w:instrText>
      </w:r>
      <w:r w:rsidR="0020562D">
        <w:rPr>
          <w:rStyle w:val="Hiperhivatkozs"/>
          <w:rFonts w:ascii="Candara" w:hAnsi="Candara" w:cs="Arial"/>
          <w:iCs/>
        </w:rPr>
        <w:fldChar w:fldCharType="separate"/>
      </w:r>
      <w:r w:rsidR="00897A12" w:rsidRPr="00806592">
        <w:rPr>
          <w:rStyle w:val="Hiperhivatkozs"/>
          <w:rFonts w:ascii="Candara" w:hAnsi="Candara" w:cs="Arial"/>
          <w:iCs/>
        </w:rPr>
        <w:t>www.worldsquash.org/spin</w:t>
      </w:r>
      <w:r w:rsidR="0020562D">
        <w:rPr>
          <w:rStyle w:val="Hiperhivatkozs"/>
          <w:rFonts w:ascii="Candara" w:hAnsi="Candara" w:cs="Arial"/>
          <w:iCs/>
        </w:rPr>
        <w:fldChar w:fldCharType="end"/>
      </w:r>
      <w:r w:rsidR="00897A12">
        <w:rPr>
          <w:rFonts w:ascii="Candara" w:hAnsi="Candara" w:cs="Arial"/>
          <w:bCs/>
          <w:color w:val="auto"/>
          <w:sz w:val="26"/>
          <w:szCs w:val="26"/>
          <w:lang w:val="en-GB"/>
        </w:rPr>
        <w:t xml:space="preserve"> </w:t>
      </w:r>
    </w:p>
    <w:p w:rsidR="00494B9B" w:rsidRPr="00713646" w:rsidRDefault="00494B9B">
      <w:pPr>
        <w:pStyle w:val="WW-Default"/>
        <w:rPr>
          <w:rFonts w:ascii="Candara" w:hAnsi="Candara" w:cs="Arial"/>
          <w:sz w:val="22"/>
          <w:szCs w:val="22"/>
          <w:lang w:val="en-GB"/>
        </w:rPr>
      </w:pPr>
    </w:p>
    <w:p w:rsidR="00702FA8" w:rsidRPr="00713646" w:rsidRDefault="00FA46C8">
      <w:pPr>
        <w:pStyle w:val="WW-Default"/>
        <w:rPr>
          <w:rFonts w:ascii="Candara" w:hAnsi="Candara" w:cs="Arial"/>
          <w:b/>
          <w:bCs/>
          <w:color w:val="FF0000"/>
          <w:sz w:val="28"/>
          <w:szCs w:val="28"/>
          <w:lang w:val="en-GB"/>
        </w:rPr>
      </w:pPr>
      <w:r w:rsidRPr="00B20BAD">
        <w:rPr>
          <w:rFonts w:ascii="Candara" w:hAnsi="Candara" w:cs="Arial"/>
          <w:b/>
          <w:bCs/>
          <w:sz w:val="28"/>
          <w:szCs w:val="28"/>
          <w:highlight w:val="yellow"/>
          <w:lang w:val="en-GB"/>
        </w:rPr>
        <w:t>SEEDING</w:t>
      </w:r>
      <w:r w:rsidRPr="00713646">
        <w:rPr>
          <w:rFonts w:ascii="Candara" w:hAnsi="Candara" w:cs="Arial"/>
          <w:b/>
          <w:bCs/>
          <w:sz w:val="28"/>
          <w:szCs w:val="28"/>
          <w:lang w:val="en-GB"/>
        </w:rPr>
        <w:t xml:space="preserve"> </w:t>
      </w:r>
    </w:p>
    <w:p w:rsidR="00076F81" w:rsidRPr="00A924D8" w:rsidRDefault="00076F81" w:rsidP="002F7A7A">
      <w:pPr>
        <w:pStyle w:val="WW-Default"/>
        <w:jc w:val="both"/>
        <w:rPr>
          <w:rFonts w:ascii="Candara" w:hAnsi="Candara" w:cs="Arial"/>
          <w:color w:val="auto"/>
          <w:lang w:val="en-GB"/>
        </w:rPr>
      </w:pPr>
      <w:r w:rsidRPr="00A924D8">
        <w:rPr>
          <w:rFonts w:ascii="Candara" w:hAnsi="Candara" w:cs="Arial"/>
          <w:color w:val="auto"/>
          <w:lang w:val="en-GB"/>
        </w:rPr>
        <w:t xml:space="preserve">The seeding will be carried out by the Masters Committee Seeding Panel using the latest available results and ESF Masters Rankings valid at the closing date and in accordance with the ESF Masters Circuit Guidelines. </w:t>
      </w:r>
    </w:p>
    <w:p w:rsidR="00702FA8" w:rsidRDefault="00702FA8">
      <w:pPr>
        <w:pStyle w:val="WW-Default"/>
        <w:rPr>
          <w:rFonts w:ascii="Candara" w:hAnsi="Candara" w:cs="Arial"/>
          <w:b/>
          <w:bCs/>
          <w:lang w:val="en-GB"/>
        </w:rPr>
      </w:pPr>
    </w:p>
    <w:p w:rsidR="00494B9B" w:rsidRPr="00713646" w:rsidRDefault="00FA46C8">
      <w:pPr>
        <w:pStyle w:val="WW-Default"/>
        <w:rPr>
          <w:rFonts w:ascii="Candara" w:hAnsi="Candara" w:cs="Arial"/>
          <w:b/>
          <w:bCs/>
          <w:sz w:val="28"/>
          <w:szCs w:val="28"/>
          <w:lang w:val="en-GB"/>
        </w:rPr>
      </w:pPr>
      <w:r w:rsidRPr="00B20BAD">
        <w:rPr>
          <w:rFonts w:ascii="Candara" w:hAnsi="Candara" w:cs="Arial"/>
          <w:b/>
          <w:bCs/>
          <w:sz w:val="28"/>
          <w:szCs w:val="28"/>
          <w:highlight w:val="yellow"/>
          <w:lang w:val="en-GB"/>
        </w:rPr>
        <w:t>MATCHES</w:t>
      </w:r>
    </w:p>
    <w:p w:rsidR="00494B9B" w:rsidRDefault="00494B9B" w:rsidP="00E4490E">
      <w:pPr>
        <w:pStyle w:val="WW-Default"/>
        <w:jc w:val="both"/>
        <w:rPr>
          <w:rFonts w:ascii="Candara" w:hAnsi="Candara" w:cs="Arial"/>
          <w:lang w:val="en-GB"/>
        </w:rPr>
      </w:pPr>
      <w:r w:rsidRPr="00713646">
        <w:rPr>
          <w:rFonts w:ascii="Candara" w:hAnsi="Candara" w:cs="Arial"/>
          <w:lang w:val="en-GB"/>
        </w:rPr>
        <w:t xml:space="preserve">All matches played will consist of the best of five </w:t>
      </w:r>
      <w:r w:rsidR="00897A12">
        <w:rPr>
          <w:rFonts w:ascii="Candara" w:hAnsi="Candara" w:cs="Arial"/>
          <w:lang w:val="en-GB"/>
        </w:rPr>
        <w:t>games</w:t>
      </w:r>
      <w:r w:rsidRPr="00713646">
        <w:rPr>
          <w:rFonts w:ascii="Candara" w:hAnsi="Candara" w:cs="Arial"/>
          <w:lang w:val="en-GB"/>
        </w:rPr>
        <w:t xml:space="preserve">, under the </w:t>
      </w:r>
      <w:r w:rsidRPr="00713646">
        <w:rPr>
          <w:rFonts w:ascii="Candara" w:hAnsi="Candara" w:cs="Arial"/>
          <w:color w:val="auto"/>
          <w:lang w:val="en-GB"/>
        </w:rPr>
        <w:t>rules of the WSF. All players are guaranteed a minimum of three matches. The Tournament Organisers reserve</w:t>
      </w:r>
      <w:r w:rsidRPr="00713646">
        <w:rPr>
          <w:rFonts w:ascii="Candara" w:hAnsi="Candara" w:cs="Arial"/>
          <w:lang w:val="en-GB"/>
        </w:rPr>
        <w:t xml:space="preserve"> the right to organize plate matches con</w:t>
      </w:r>
      <w:r w:rsidR="00897A12">
        <w:rPr>
          <w:rFonts w:ascii="Candara" w:hAnsi="Candara" w:cs="Arial"/>
          <w:lang w:val="en-GB"/>
        </w:rPr>
        <w:t>sisting of the best of five games</w:t>
      </w:r>
      <w:r w:rsidRPr="00713646">
        <w:rPr>
          <w:rFonts w:ascii="Candara" w:hAnsi="Candara" w:cs="Arial"/>
          <w:lang w:val="en-GB"/>
        </w:rPr>
        <w:t>. PAR 11 scoring (to 2 clear points) will be used.</w:t>
      </w:r>
    </w:p>
    <w:p w:rsidR="000803D1" w:rsidRPr="00713646" w:rsidRDefault="000803D1" w:rsidP="00E4490E">
      <w:pPr>
        <w:pStyle w:val="WW-Default"/>
        <w:jc w:val="both"/>
        <w:rPr>
          <w:rFonts w:ascii="Candara" w:hAnsi="Candara" w:cs="Arial"/>
          <w:lang w:val="en-GB"/>
        </w:rPr>
      </w:pPr>
    </w:p>
    <w:p w:rsidR="00494B9B" w:rsidRPr="00713646" w:rsidRDefault="00E4490E">
      <w:pPr>
        <w:pStyle w:val="WW-Default"/>
        <w:rPr>
          <w:rFonts w:ascii="Candara" w:hAnsi="Candara" w:cs="Arial"/>
          <w:b/>
          <w:bCs/>
          <w:color w:val="FF0000"/>
          <w:sz w:val="28"/>
          <w:szCs w:val="28"/>
          <w:lang w:val="en-GB"/>
        </w:rPr>
      </w:pPr>
      <w:r w:rsidRPr="00B20BAD">
        <w:rPr>
          <w:rFonts w:ascii="Candara" w:hAnsi="Candara" w:cs="Arial"/>
          <w:b/>
          <w:bCs/>
          <w:sz w:val="28"/>
          <w:szCs w:val="28"/>
          <w:highlight w:val="yellow"/>
          <w:lang w:val="en-GB"/>
        </w:rPr>
        <w:t>DRAWS</w:t>
      </w:r>
      <w:r w:rsidRPr="00713646">
        <w:rPr>
          <w:rFonts w:ascii="Candara" w:hAnsi="Candara" w:cs="Arial"/>
          <w:b/>
          <w:bCs/>
          <w:sz w:val="28"/>
          <w:szCs w:val="28"/>
          <w:lang w:val="en-GB"/>
        </w:rPr>
        <w:t xml:space="preserve"> </w:t>
      </w:r>
    </w:p>
    <w:p w:rsidR="00DD6C45" w:rsidRPr="00713646" w:rsidRDefault="00817EDE">
      <w:pPr>
        <w:pStyle w:val="WW-Default"/>
        <w:rPr>
          <w:rFonts w:ascii="Candara" w:hAnsi="Candara" w:cs="Arial"/>
          <w:bCs/>
          <w:lang w:val="en-GB"/>
        </w:rPr>
      </w:pPr>
      <w:r>
        <w:rPr>
          <w:rFonts w:ascii="Candara" w:hAnsi="Candara" w:cs="Arial"/>
          <w:bCs/>
          <w:lang w:val="en-GB"/>
        </w:rPr>
        <w:t>Maximum draw size: 64</w:t>
      </w:r>
      <w:r w:rsidR="009802C4">
        <w:rPr>
          <w:rFonts w:ascii="Candara" w:hAnsi="Candara" w:cs="Arial"/>
          <w:bCs/>
          <w:lang w:val="en-GB"/>
        </w:rPr>
        <w:t xml:space="preserve"> (3 day event)</w:t>
      </w:r>
    </w:p>
    <w:p w:rsidR="003B5FD4" w:rsidRPr="003B5FD4" w:rsidRDefault="003B5FD4">
      <w:pPr>
        <w:pStyle w:val="WW-Default"/>
        <w:rPr>
          <w:rFonts w:ascii="Candara" w:hAnsi="Candara" w:cs="Arial"/>
          <w:b/>
          <w:bCs/>
          <w:sz w:val="10"/>
          <w:szCs w:val="10"/>
          <w:lang w:val="en-GB"/>
        </w:rPr>
      </w:pPr>
    </w:p>
    <w:p w:rsidR="003B5FD4" w:rsidRDefault="003B5FD4">
      <w:pPr>
        <w:pStyle w:val="WW-Default"/>
        <w:rPr>
          <w:rFonts w:ascii="Candara" w:hAnsi="Candara" w:cs="Arial"/>
          <w:b/>
          <w:bCs/>
          <w:sz w:val="10"/>
          <w:szCs w:val="10"/>
          <w:lang w:val="en-GB"/>
        </w:rPr>
      </w:pPr>
    </w:p>
    <w:p w:rsidR="00494B9B" w:rsidRPr="00713646" w:rsidRDefault="00E4490E">
      <w:pPr>
        <w:pStyle w:val="WW-Default"/>
        <w:rPr>
          <w:rFonts w:ascii="Candara" w:hAnsi="Candara" w:cs="Arial"/>
          <w:b/>
          <w:bCs/>
          <w:sz w:val="28"/>
          <w:szCs w:val="28"/>
          <w:lang w:val="en-GB"/>
        </w:rPr>
      </w:pPr>
      <w:r w:rsidRPr="00B20BAD">
        <w:rPr>
          <w:rFonts w:ascii="Candara" w:hAnsi="Candara" w:cs="Arial"/>
          <w:b/>
          <w:bCs/>
          <w:sz w:val="28"/>
          <w:szCs w:val="28"/>
          <w:highlight w:val="yellow"/>
          <w:lang w:val="en-GB"/>
        </w:rPr>
        <w:t>REFEREEING</w:t>
      </w:r>
    </w:p>
    <w:p w:rsidR="00076F81" w:rsidRPr="00076F81" w:rsidRDefault="0003657D" w:rsidP="00076F81">
      <w:pPr>
        <w:pStyle w:val="WW-Default"/>
        <w:rPr>
          <w:rFonts w:ascii="Calibri" w:hAnsi="Calibri" w:cs="Arial"/>
          <w:dstrike/>
          <w:sz w:val="22"/>
          <w:szCs w:val="22"/>
          <w:lang w:val="en-GB"/>
        </w:rPr>
      </w:pPr>
      <w:r>
        <w:rPr>
          <w:rFonts w:ascii="Candara" w:hAnsi="Candara" w:cs="Arial"/>
          <w:lang w:val="en-GB"/>
        </w:rPr>
        <w:t>Official Italian Squash Federation referees will be used, with live match scores shown on screens.</w:t>
      </w:r>
      <w:r w:rsidR="005529D7">
        <w:rPr>
          <w:rFonts w:ascii="Candara" w:hAnsi="Candara" w:cs="Arial"/>
          <w:lang w:val="en-GB"/>
        </w:rPr>
        <w:t xml:space="preserve"> </w:t>
      </w:r>
      <w:r w:rsidR="00076F81" w:rsidRPr="00C062E2">
        <w:rPr>
          <w:rFonts w:ascii="Candara" w:hAnsi="Candara" w:cs="Arial"/>
          <w:lang w:val="en-GB"/>
        </w:rPr>
        <w:t>Both players will be expected to mark and referee matches, usually the next match on the court, where they played.</w:t>
      </w:r>
    </w:p>
    <w:p w:rsidR="008C7678" w:rsidRPr="00713646" w:rsidRDefault="008C7678">
      <w:pPr>
        <w:pStyle w:val="WW-Default"/>
        <w:rPr>
          <w:rFonts w:ascii="Candara" w:hAnsi="Candara" w:cs="Arial"/>
          <w:b/>
          <w:bCs/>
          <w:lang w:val="en-GB"/>
        </w:rPr>
      </w:pPr>
    </w:p>
    <w:p w:rsidR="00494B9B" w:rsidRPr="00713646" w:rsidRDefault="00983FA5">
      <w:pPr>
        <w:pStyle w:val="WW-Default"/>
        <w:rPr>
          <w:rFonts w:ascii="Candara" w:hAnsi="Candara" w:cs="Arial"/>
          <w:b/>
          <w:bCs/>
          <w:sz w:val="28"/>
          <w:szCs w:val="28"/>
          <w:lang w:val="en-GB"/>
        </w:rPr>
      </w:pPr>
      <w:r w:rsidRPr="00B20BAD">
        <w:rPr>
          <w:rFonts w:ascii="Candara" w:hAnsi="Candara" w:cs="Arial"/>
          <w:b/>
          <w:bCs/>
          <w:sz w:val="28"/>
          <w:szCs w:val="28"/>
          <w:highlight w:val="yellow"/>
          <w:lang w:val="en-GB"/>
        </w:rPr>
        <w:t>BALL</w:t>
      </w:r>
    </w:p>
    <w:p w:rsidR="00494B9B" w:rsidRPr="00713646" w:rsidRDefault="00494B9B">
      <w:pPr>
        <w:pStyle w:val="WW-Default"/>
        <w:rPr>
          <w:rFonts w:ascii="Candara" w:hAnsi="Candara" w:cs="Arial"/>
          <w:lang w:val="en-GB"/>
        </w:rPr>
      </w:pPr>
      <w:r w:rsidRPr="00713646">
        <w:rPr>
          <w:rFonts w:ascii="Candara" w:hAnsi="Candara" w:cs="Arial"/>
          <w:lang w:val="en-GB"/>
        </w:rPr>
        <w:t>D</w:t>
      </w:r>
      <w:r w:rsidR="00983FA5" w:rsidRPr="00713646">
        <w:rPr>
          <w:rFonts w:ascii="Candara" w:hAnsi="Candara" w:cs="Arial"/>
          <w:lang w:val="en-GB"/>
        </w:rPr>
        <w:t>unlop</w:t>
      </w:r>
      <w:r w:rsidR="00C4223D">
        <w:rPr>
          <w:rFonts w:ascii="Candara" w:hAnsi="Candara" w:cs="Arial"/>
          <w:lang w:val="en-GB"/>
        </w:rPr>
        <w:t xml:space="preserve"> PRO XX</w:t>
      </w:r>
    </w:p>
    <w:p w:rsidR="00494B9B" w:rsidRPr="00713646" w:rsidRDefault="00494B9B">
      <w:pPr>
        <w:pStyle w:val="WW-Default"/>
        <w:rPr>
          <w:rFonts w:ascii="Candara" w:hAnsi="Candara" w:cs="Arial"/>
          <w:sz w:val="20"/>
          <w:szCs w:val="20"/>
          <w:lang w:val="en-GB"/>
        </w:rPr>
      </w:pPr>
    </w:p>
    <w:p w:rsidR="00494B9B" w:rsidRPr="00713646" w:rsidRDefault="00983FA5">
      <w:pPr>
        <w:pStyle w:val="WW-Default"/>
        <w:rPr>
          <w:rFonts w:ascii="Candara" w:hAnsi="Candara" w:cs="Arial"/>
          <w:b/>
          <w:bCs/>
          <w:sz w:val="28"/>
          <w:szCs w:val="28"/>
          <w:lang w:val="en-GB"/>
        </w:rPr>
      </w:pPr>
      <w:proofErr w:type="gramStart"/>
      <w:r w:rsidRPr="005529D7">
        <w:rPr>
          <w:rFonts w:ascii="Candara" w:hAnsi="Candara" w:cs="Arial"/>
          <w:b/>
          <w:bCs/>
          <w:sz w:val="28"/>
          <w:szCs w:val="28"/>
          <w:highlight w:val="yellow"/>
          <w:lang w:val="en-GB"/>
        </w:rPr>
        <w:t xml:space="preserve">PRIZES </w:t>
      </w:r>
      <w:r w:rsidR="005529D7" w:rsidRPr="005529D7">
        <w:rPr>
          <w:rFonts w:ascii="Candara" w:hAnsi="Candara" w:cs="Arial"/>
          <w:b/>
          <w:bCs/>
          <w:sz w:val="28"/>
          <w:szCs w:val="28"/>
          <w:highlight w:val="yellow"/>
          <w:lang w:val="en-GB"/>
        </w:rPr>
        <w:t xml:space="preserve"> -</w:t>
      </w:r>
      <w:proofErr w:type="gramEnd"/>
      <w:r w:rsidR="005529D7" w:rsidRPr="005529D7">
        <w:rPr>
          <w:rFonts w:ascii="Candara" w:hAnsi="Candara" w:cs="Arial"/>
          <w:b/>
          <w:bCs/>
          <w:sz w:val="28"/>
          <w:szCs w:val="28"/>
          <w:highlight w:val="yellow"/>
          <w:lang w:val="en-GB"/>
        </w:rPr>
        <w:t xml:space="preserve"> MEDALS CEREMONY</w:t>
      </w:r>
    </w:p>
    <w:p w:rsidR="005529D7" w:rsidRDefault="00E12990" w:rsidP="005529D7">
      <w:pPr>
        <w:pStyle w:val="WW-Default"/>
        <w:jc w:val="both"/>
        <w:rPr>
          <w:rFonts w:ascii="Candara" w:hAnsi="Candara" w:cs="Arial"/>
          <w:bCs/>
          <w:lang w:val="en-GB"/>
        </w:rPr>
      </w:pPr>
      <w:r w:rsidRPr="00713646">
        <w:rPr>
          <w:rFonts w:ascii="Candara" w:hAnsi="Candara" w:cs="Arial"/>
          <w:bCs/>
          <w:lang w:val="en-GB"/>
        </w:rPr>
        <w:t xml:space="preserve">There </w:t>
      </w:r>
      <w:r w:rsidR="00076F81">
        <w:rPr>
          <w:rFonts w:ascii="Candara" w:hAnsi="Candara" w:cs="Arial"/>
          <w:bCs/>
          <w:lang w:val="en-GB"/>
        </w:rPr>
        <w:t xml:space="preserve">will be Cups, Medals and Plaques </w:t>
      </w:r>
      <w:r w:rsidRPr="00713646">
        <w:rPr>
          <w:rFonts w:ascii="Candara" w:hAnsi="Candara" w:cs="Arial"/>
          <w:bCs/>
          <w:lang w:val="en-GB"/>
        </w:rPr>
        <w:t>for 1</w:t>
      </w:r>
      <w:r w:rsidRPr="00713646">
        <w:rPr>
          <w:rFonts w:ascii="Candara" w:hAnsi="Candara" w:cs="Arial"/>
          <w:bCs/>
          <w:vertAlign w:val="superscript"/>
          <w:lang w:val="en-GB"/>
        </w:rPr>
        <w:t>st</w:t>
      </w:r>
      <w:r w:rsidRPr="00713646">
        <w:rPr>
          <w:rFonts w:ascii="Candara" w:hAnsi="Candara" w:cs="Arial"/>
          <w:bCs/>
          <w:lang w:val="en-GB"/>
        </w:rPr>
        <w:t>, 2</w:t>
      </w:r>
      <w:r w:rsidRPr="00713646">
        <w:rPr>
          <w:rFonts w:ascii="Candara" w:hAnsi="Candara" w:cs="Arial"/>
          <w:bCs/>
          <w:vertAlign w:val="superscript"/>
          <w:lang w:val="en-GB"/>
        </w:rPr>
        <w:t>nd</w:t>
      </w:r>
      <w:r w:rsidRPr="00713646">
        <w:rPr>
          <w:rFonts w:ascii="Candara" w:hAnsi="Candara" w:cs="Arial"/>
          <w:bCs/>
          <w:lang w:val="en-GB"/>
        </w:rPr>
        <w:t xml:space="preserve"> and 3</w:t>
      </w:r>
      <w:r w:rsidRPr="00713646">
        <w:rPr>
          <w:rFonts w:ascii="Candara" w:hAnsi="Candara" w:cs="Arial"/>
          <w:bCs/>
          <w:vertAlign w:val="superscript"/>
          <w:lang w:val="en-GB"/>
        </w:rPr>
        <w:t>rd</w:t>
      </w:r>
      <w:r w:rsidRPr="00713646">
        <w:rPr>
          <w:rFonts w:ascii="Candara" w:hAnsi="Candara" w:cs="Arial"/>
          <w:bCs/>
          <w:lang w:val="en-GB"/>
        </w:rPr>
        <w:t xml:space="preserve"> </w:t>
      </w:r>
      <w:r w:rsidR="00C714AB" w:rsidRPr="00713646">
        <w:rPr>
          <w:rFonts w:ascii="Candara" w:hAnsi="Candara" w:cs="Arial"/>
          <w:bCs/>
          <w:lang w:val="en-GB"/>
        </w:rPr>
        <w:t>p</w:t>
      </w:r>
      <w:r w:rsidR="00B017B7" w:rsidRPr="00713646">
        <w:rPr>
          <w:rFonts w:ascii="Candara" w:hAnsi="Candara" w:cs="Arial"/>
          <w:bCs/>
          <w:lang w:val="en-GB"/>
        </w:rPr>
        <w:t>lace in each age group.</w:t>
      </w:r>
      <w:r w:rsidR="005529D7">
        <w:rPr>
          <w:rFonts w:ascii="Candara" w:hAnsi="Candara" w:cs="Arial"/>
          <w:bCs/>
          <w:lang w:val="en-GB"/>
        </w:rPr>
        <w:t xml:space="preserve"> </w:t>
      </w:r>
    </w:p>
    <w:p w:rsidR="005529D7" w:rsidRPr="00897A12" w:rsidRDefault="005529D7" w:rsidP="005529D7">
      <w:pPr>
        <w:pStyle w:val="WW-Default"/>
        <w:jc w:val="both"/>
        <w:rPr>
          <w:rFonts w:ascii="Candara" w:hAnsi="Candara" w:cs="Arial"/>
          <w:b/>
          <w:bCs/>
          <w:szCs w:val="26"/>
          <w:lang w:val="en-GB"/>
        </w:rPr>
      </w:pPr>
      <w:r>
        <w:rPr>
          <w:rFonts w:ascii="Candara" w:hAnsi="Candara" w:cs="Arial"/>
          <w:b/>
          <w:bCs/>
          <w:szCs w:val="26"/>
          <w:lang w:val="en-GB"/>
        </w:rPr>
        <w:t>The M</w:t>
      </w:r>
      <w:r w:rsidR="00076F81">
        <w:rPr>
          <w:rFonts w:ascii="Candara" w:hAnsi="Candara" w:cs="Arial"/>
          <w:b/>
          <w:bCs/>
          <w:szCs w:val="26"/>
          <w:lang w:val="en-GB"/>
        </w:rPr>
        <w:t>edals Ceremony will be Sunday 16</w:t>
      </w:r>
      <w:r w:rsidRPr="005529D7">
        <w:rPr>
          <w:rFonts w:ascii="Candara" w:hAnsi="Candara" w:cs="Arial"/>
          <w:b/>
          <w:bCs/>
          <w:szCs w:val="26"/>
          <w:vertAlign w:val="superscript"/>
          <w:lang w:val="en-GB"/>
        </w:rPr>
        <w:t>th</w:t>
      </w:r>
      <w:r w:rsidR="00076F81">
        <w:rPr>
          <w:rFonts w:ascii="Candara" w:hAnsi="Candara" w:cs="Arial"/>
          <w:b/>
          <w:bCs/>
          <w:szCs w:val="26"/>
          <w:lang w:val="en-GB"/>
        </w:rPr>
        <w:t xml:space="preserve"> September 2018</w:t>
      </w:r>
      <w:r w:rsidR="00CE3A23">
        <w:rPr>
          <w:rFonts w:ascii="Candara" w:hAnsi="Candara" w:cs="Arial"/>
          <w:b/>
          <w:bCs/>
          <w:szCs w:val="26"/>
          <w:lang w:val="en-GB"/>
        </w:rPr>
        <w:t xml:space="preserve"> at 15.3</w:t>
      </w:r>
      <w:r>
        <w:rPr>
          <w:rFonts w:ascii="Candara" w:hAnsi="Candara" w:cs="Arial"/>
          <w:b/>
          <w:bCs/>
          <w:szCs w:val="26"/>
          <w:lang w:val="en-GB"/>
        </w:rPr>
        <w:t>0, after the finals.</w:t>
      </w:r>
    </w:p>
    <w:p w:rsidR="00B017B7" w:rsidRDefault="00B017B7">
      <w:pPr>
        <w:pStyle w:val="WW-Default"/>
        <w:rPr>
          <w:rFonts w:ascii="Candara" w:hAnsi="Candara" w:cs="Arial"/>
          <w:bCs/>
          <w:sz w:val="22"/>
          <w:szCs w:val="22"/>
          <w:lang w:val="en-GB"/>
        </w:rPr>
      </w:pPr>
    </w:p>
    <w:p w:rsidR="002F7A7A" w:rsidRDefault="002F7A7A">
      <w:pPr>
        <w:pStyle w:val="WW-Default"/>
        <w:rPr>
          <w:rFonts w:ascii="Candara" w:hAnsi="Candara" w:cs="Arial"/>
          <w:bCs/>
          <w:sz w:val="22"/>
          <w:szCs w:val="22"/>
          <w:lang w:val="en-GB"/>
        </w:rPr>
      </w:pPr>
    </w:p>
    <w:p w:rsidR="002F7A7A" w:rsidRDefault="002F7A7A">
      <w:pPr>
        <w:pStyle w:val="WW-Default"/>
        <w:rPr>
          <w:rFonts w:ascii="Candara" w:hAnsi="Candara" w:cs="Arial"/>
          <w:bCs/>
          <w:sz w:val="22"/>
          <w:szCs w:val="22"/>
          <w:lang w:val="en-GB"/>
        </w:rPr>
      </w:pPr>
    </w:p>
    <w:p w:rsidR="00494B9B" w:rsidRPr="00713646" w:rsidRDefault="00983FA5">
      <w:pPr>
        <w:pStyle w:val="WW-Default"/>
        <w:rPr>
          <w:rFonts w:ascii="Candara" w:hAnsi="Candara" w:cs="Arial"/>
          <w:b/>
          <w:bCs/>
          <w:sz w:val="28"/>
          <w:szCs w:val="28"/>
          <w:lang w:val="en-GB"/>
        </w:rPr>
      </w:pPr>
      <w:r w:rsidRPr="00B20BAD">
        <w:rPr>
          <w:rFonts w:ascii="Candara" w:hAnsi="Candara" w:cs="Arial"/>
          <w:b/>
          <w:bCs/>
          <w:sz w:val="28"/>
          <w:szCs w:val="28"/>
          <w:highlight w:val="yellow"/>
          <w:lang w:val="en-GB"/>
        </w:rPr>
        <w:t>INSURANCE</w:t>
      </w:r>
    </w:p>
    <w:p w:rsidR="00494B9B" w:rsidRDefault="00494B9B" w:rsidP="00B20BAD">
      <w:pPr>
        <w:pStyle w:val="WW-Default"/>
        <w:jc w:val="both"/>
        <w:rPr>
          <w:rFonts w:ascii="Candara" w:hAnsi="Candara" w:cs="Arial"/>
          <w:lang w:val="en-GB"/>
        </w:rPr>
      </w:pPr>
      <w:r w:rsidRPr="00713646">
        <w:rPr>
          <w:rFonts w:ascii="Candara" w:hAnsi="Candara" w:cs="Arial"/>
          <w:lang w:val="en-GB"/>
        </w:rPr>
        <w:lastRenderedPageBreak/>
        <w:t xml:space="preserve">Players enter and play in the tournament at their own risk. Neither the organisers nor the ESF will accept responsibility for any claims including for injury or accident. Suitable insurance must be organised by the player or the participating federation. </w:t>
      </w:r>
    </w:p>
    <w:p w:rsidR="005C5179" w:rsidRDefault="005C5179" w:rsidP="00B20BAD">
      <w:pPr>
        <w:pStyle w:val="WW-Default"/>
        <w:jc w:val="both"/>
        <w:rPr>
          <w:rFonts w:ascii="Candara" w:hAnsi="Candara" w:cs="Arial"/>
          <w:lang w:val="en-GB"/>
        </w:rPr>
      </w:pPr>
    </w:p>
    <w:p w:rsidR="00B20BAD" w:rsidRDefault="00A924D8" w:rsidP="00B20BAD">
      <w:pPr>
        <w:pStyle w:val="WW-Default"/>
        <w:jc w:val="both"/>
        <w:rPr>
          <w:rFonts w:ascii="Candara" w:hAnsi="Candara" w:cs="Tahoma"/>
          <w:b/>
          <w:bCs/>
          <w:sz w:val="28"/>
          <w:szCs w:val="28"/>
          <w:lang w:val="it-IT"/>
        </w:rPr>
      </w:pPr>
      <w:r>
        <w:rPr>
          <w:rFonts w:ascii="Candara" w:hAnsi="Candara" w:cs="Tahoma"/>
          <w:b/>
          <w:bCs/>
          <w:sz w:val="28"/>
          <w:szCs w:val="28"/>
          <w:highlight w:val="yellow"/>
          <w:lang w:val="it-IT"/>
        </w:rPr>
        <w:t xml:space="preserve">OFFICIAL </w:t>
      </w:r>
      <w:r w:rsidR="00EC24EC" w:rsidRPr="00666887">
        <w:rPr>
          <w:rFonts w:ascii="Candara" w:hAnsi="Candara" w:cs="Tahoma"/>
          <w:b/>
          <w:bCs/>
          <w:sz w:val="28"/>
          <w:szCs w:val="28"/>
          <w:highlight w:val="yellow"/>
          <w:lang w:val="it-IT"/>
        </w:rPr>
        <w:t>HOTEL</w:t>
      </w:r>
      <w:r w:rsidR="007D33C4">
        <w:rPr>
          <w:rFonts w:ascii="Candara" w:hAnsi="Candara" w:cs="Tahoma"/>
          <w:b/>
          <w:bCs/>
          <w:sz w:val="28"/>
          <w:szCs w:val="28"/>
          <w:highlight w:val="yellow"/>
          <w:lang w:val="it-IT"/>
        </w:rPr>
        <w:t>S</w:t>
      </w:r>
    </w:p>
    <w:p w:rsidR="00B20BAD" w:rsidRDefault="002B1C60" w:rsidP="00E7561D">
      <w:pPr>
        <w:pStyle w:val="WW-Default"/>
        <w:jc w:val="both"/>
        <w:rPr>
          <w:rFonts w:ascii="Candara" w:hAnsi="Candara"/>
          <w:spacing w:val="-3"/>
          <w:lang w:val="nl-NL"/>
        </w:rPr>
      </w:pPr>
      <w:r w:rsidRPr="00B20BAD">
        <w:rPr>
          <w:rFonts w:ascii="Candara" w:hAnsi="Candara"/>
          <w:b/>
          <w:spacing w:val="-3"/>
          <w:lang w:val="nl-NL"/>
        </w:rPr>
        <w:t>HOTEL ANTIBES</w:t>
      </w:r>
      <w:r w:rsidRPr="00713646">
        <w:rPr>
          <w:rFonts w:ascii="Candara" w:hAnsi="Candara"/>
          <w:spacing w:val="-3"/>
          <w:lang w:val="nl-NL"/>
        </w:rPr>
        <w:t xml:space="preserve"> - </w:t>
      </w:r>
      <w:r w:rsidR="00E7561D" w:rsidRPr="00E7561D">
        <w:rPr>
          <w:rFonts w:ascii="Candara" w:hAnsi="Candara"/>
          <w:spacing w:val="-3"/>
          <w:lang w:val="nl-NL"/>
        </w:rPr>
        <w:t>via Monteverdi 4 - 47838 Riccione - Tel +39 (0) 541 644292</w:t>
      </w:r>
    </w:p>
    <w:p w:rsidR="002F7A7A" w:rsidRDefault="0020562D" w:rsidP="00E7561D">
      <w:pPr>
        <w:pStyle w:val="WW-Default"/>
        <w:jc w:val="both"/>
        <w:rPr>
          <w:rFonts w:ascii="Candara" w:hAnsi="Candara"/>
        </w:rPr>
      </w:pPr>
      <w:hyperlink r:id="rId15" w:history="1">
        <w:r w:rsidR="002F7A7A" w:rsidRPr="00C60C93">
          <w:rPr>
            <w:rStyle w:val="Hiperhivatkozs"/>
            <w:rFonts w:ascii="Candara" w:hAnsi="Candara"/>
          </w:rPr>
          <w:t>http://www.hotelantibes.com/</w:t>
        </w:r>
      </w:hyperlink>
      <w:r w:rsidR="002F7A7A">
        <w:rPr>
          <w:rFonts w:ascii="Candara" w:hAnsi="Candara"/>
        </w:rPr>
        <w:t xml:space="preserve"> </w:t>
      </w:r>
    </w:p>
    <w:p w:rsidR="0047435A" w:rsidRDefault="002B1C60" w:rsidP="00B20BAD">
      <w:pPr>
        <w:pStyle w:val="WW-Default"/>
        <w:jc w:val="both"/>
        <w:rPr>
          <w:rFonts w:ascii="Candara" w:hAnsi="Candara"/>
          <w:spacing w:val="-3"/>
          <w:lang w:val="nl-NL"/>
        </w:rPr>
      </w:pPr>
      <w:r w:rsidRPr="00B20BAD">
        <w:rPr>
          <w:rFonts w:ascii="Candara" w:hAnsi="Candara"/>
          <w:b/>
          <w:spacing w:val="-3"/>
          <w:lang w:val="nl-NL"/>
        </w:rPr>
        <w:t xml:space="preserve">HOTEL </w:t>
      </w:r>
      <w:r w:rsidR="00817EDE">
        <w:rPr>
          <w:rFonts w:ascii="Candara" w:hAnsi="Candara"/>
          <w:b/>
          <w:spacing w:val="-3"/>
          <w:lang w:val="nl-NL"/>
        </w:rPr>
        <w:t xml:space="preserve">POKER </w:t>
      </w:r>
      <w:r w:rsidRPr="00713646">
        <w:rPr>
          <w:rFonts w:ascii="Candara" w:hAnsi="Candara"/>
          <w:b/>
          <w:spacing w:val="-3"/>
          <w:lang w:val="nl-NL"/>
        </w:rPr>
        <w:t xml:space="preserve">-  </w:t>
      </w:r>
      <w:r w:rsidR="00817EDE">
        <w:rPr>
          <w:rFonts w:ascii="Candara" w:hAnsi="Candara"/>
          <w:spacing w:val="-3"/>
          <w:lang w:val="nl-NL"/>
        </w:rPr>
        <w:t xml:space="preserve">via </w:t>
      </w:r>
      <w:r w:rsidR="00E7561D" w:rsidRPr="00E7561D">
        <w:rPr>
          <w:rFonts w:ascii="Candara" w:hAnsi="Candara"/>
          <w:spacing w:val="-3"/>
          <w:lang w:val="nl-NL"/>
        </w:rPr>
        <w:t>Viale Gabriele d’Annunzio 61 – 47838 – Riccione – Tel +39 (0) 541 64 77 44</w:t>
      </w:r>
    </w:p>
    <w:p w:rsidR="002F7A7A" w:rsidRDefault="0020562D" w:rsidP="00B20BAD">
      <w:pPr>
        <w:pStyle w:val="WW-Default"/>
        <w:jc w:val="both"/>
        <w:rPr>
          <w:rFonts w:ascii="Candara" w:hAnsi="Candara"/>
          <w:spacing w:val="-3"/>
          <w:lang w:val="nl-NL"/>
        </w:rPr>
      </w:pPr>
      <w:hyperlink r:id="rId16" w:history="1">
        <w:r w:rsidR="002F7A7A" w:rsidRPr="00C60C93">
          <w:rPr>
            <w:rStyle w:val="Hiperhivatkozs"/>
            <w:rFonts w:ascii="Candara" w:hAnsi="Candara"/>
            <w:spacing w:val="-3"/>
            <w:lang w:val="nl-NL"/>
          </w:rPr>
          <w:t>http://www.hotelpoker.it/</w:t>
        </w:r>
      </w:hyperlink>
      <w:r w:rsidR="002F7A7A">
        <w:rPr>
          <w:rFonts w:ascii="Candara" w:hAnsi="Candara"/>
          <w:spacing w:val="-3"/>
          <w:lang w:val="nl-NL"/>
        </w:rPr>
        <w:t xml:space="preserve"> </w:t>
      </w:r>
    </w:p>
    <w:p w:rsidR="0047435A" w:rsidRDefault="0047435A" w:rsidP="00B20BAD">
      <w:pPr>
        <w:pStyle w:val="WW-Default"/>
        <w:jc w:val="both"/>
        <w:rPr>
          <w:rFonts w:ascii="Candara" w:hAnsi="Candara"/>
          <w:spacing w:val="-3"/>
          <w:lang w:val="nl-NL"/>
        </w:rPr>
      </w:pPr>
    </w:p>
    <w:p w:rsidR="0047435A" w:rsidRPr="0047435A" w:rsidRDefault="0047435A" w:rsidP="0047435A">
      <w:pPr>
        <w:pStyle w:val="WW-Default"/>
        <w:jc w:val="both"/>
        <w:rPr>
          <w:rFonts w:ascii="Candara" w:hAnsi="Candara"/>
          <w:spacing w:val="-3"/>
          <w:lang w:val="nl-NL"/>
        </w:rPr>
      </w:pPr>
      <w:r w:rsidRPr="0047435A">
        <w:rPr>
          <w:rFonts w:ascii="Candara" w:hAnsi="Candara"/>
          <w:b/>
          <w:spacing w:val="-3"/>
          <w:lang w:val="nl-NL"/>
        </w:rPr>
        <w:t>FIRST COMES FIRST CHOICE!</w:t>
      </w:r>
      <w:r w:rsidRPr="0047435A">
        <w:rPr>
          <w:rFonts w:ascii="Candara" w:hAnsi="Candara"/>
          <w:spacing w:val="-3"/>
          <w:lang w:val="nl-NL"/>
        </w:rPr>
        <w:t xml:space="preserve"> ‐ The rooms are limited, so please note that if the bookings</w:t>
      </w:r>
    </w:p>
    <w:p w:rsidR="00B20BAD" w:rsidRDefault="0047435A" w:rsidP="0047435A">
      <w:pPr>
        <w:pStyle w:val="WW-Default"/>
        <w:jc w:val="both"/>
        <w:rPr>
          <w:rFonts w:ascii="Candara" w:hAnsi="Candara"/>
          <w:spacing w:val="-3"/>
          <w:lang w:val="nl-NL"/>
        </w:rPr>
      </w:pPr>
      <w:r w:rsidRPr="0047435A">
        <w:rPr>
          <w:rFonts w:ascii="Candara" w:hAnsi="Candara"/>
          <w:spacing w:val="-3"/>
          <w:lang w:val="nl-NL"/>
        </w:rPr>
        <w:t>will exceed the hotels capacity, same level hotels (3 stars) will be used.</w:t>
      </w:r>
    </w:p>
    <w:p w:rsidR="0047435A" w:rsidRDefault="0047435A" w:rsidP="0047435A">
      <w:pPr>
        <w:pStyle w:val="WW-Default"/>
        <w:jc w:val="both"/>
        <w:rPr>
          <w:rFonts w:ascii="Candara" w:hAnsi="Candara" w:cs="Arial"/>
          <w:b/>
          <w:color w:val="FF0000"/>
          <w:sz w:val="28"/>
          <w:lang w:val="it-IT"/>
        </w:rPr>
      </w:pPr>
    </w:p>
    <w:p w:rsidR="00494B9B" w:rsidRPr="0047435A" w:rsidRDefault="00E7561D" w:rsidP="00B20BAD">
      <w:pPr>
        <w:pStyle w:val="WW-Default"/>
        <w:jc w:val="both"/>
        <w:rPr>
          <w:rFonts w:ascii="Candara" w:hAnsi="Candara" w:cs="Arial"/>
          <w:lang w:val="en-GB"/>
        </w:rPr>
      </w:pPr>
      <w:r>
        <w:rPr>
          <w:rFonts w:ascii="Candara" w:hAnsi="Candara" w:cs="Arial"/>
          <w:b/>
          <w:color w:val="FF0000"/>
          <w:sz w:val="28"/>
          <w:lang w:val="en-GB"/>
        </w:rPr>
        <w:t xml:space="preserve">All bookings must be made through </w:t>
      </w:r>
      <w:proofErr w:type="spellStart"/>
      <w:r>
        <w:rPr>
          <w:rFonts w:ascii="Candara" w:hAnsi="Candara" w:cs="Arial"/>
          <w:b/>
          <w:color w:val="FF0000"/>
          <w:sz w:val="28"/>
          <w:lang w:val="en-GB"/>
        </w:rPr>
        <w:t>Federazione</w:t>
      </w:r>
      <w:proofErr w:type="spellEnd"/>
      <w:r>
        <w:rPr>
          <w:rFonts w:ascii="Candara" w:hAnsi="Candara" w:cs="Arial"/>
          <w:b/>
          <w:color w:val="FF0000"/>
          <w:sz w:val="28"/>
          <w:lang w:val="en-GB"/>
        </w:rPr>
        <w:t xml:space="preserve"> </w:t>
      </w:r>
      <w:proofErr w:type="spellStart"/>
      <w:r w:rsidR="0047435A">
        <w:rPr>
          <w:rFonts w:ascii="Candara" w:hAnsi="Candara" w:cs="Arial"/>
          <w:b/>
          <w:color w:val="FF0000"/>
          <w:sz w:val="28"/>
          <w:lang w:val="en-GB"/>
        </w:rPr>
        <w:t>Italiana</w:t>
      </w:r>
      <w:proofErr w:type="spellEnd"/>
      <w:r w:rsidR="0047435A">
        <w:rPr>
          <w:rFonts w:ascii="Candara" w:hAnsi="Candara" w:cs="Arial"/>
          <w:b/>
          <w:color w:val="FF0000"/>
          <w:sz w:val="28"/>
          <w:lang w:val="en-GB"/>
        </w:rPr>
        <w:t xml:space="preserve"> </w:t>
      </w:r>
      <w:proofErr w:type="spellStart"/>
      <w:r w:rsidR="0047435A">
        <w:rPr>
          <w:rFonts w:ascii="Candara" w:hAnsi="Candara" w:cs="Arial"/>
          <w:b/>
          <w:color w:val="FF0000"/>
          <w:sz w:val="28"/>
          <w:lang w:val="en-GB"/>
        </w:rPr>
        <w:t>Giuoco</w:t>
      </w:r>
      <w:proofErr w:type="spellEnd"/>
      <w:r w:rsidR="0047435A">
        <w:rPr>
          <w:rFonts w:ascii="Candara" w:hAnsi="Candara" w:cs="Arial"/>
          <w:b/>
          <w:color w:val="FF0000"/>
          <w:sz w:val="28"/>
          <w:lang w:val="en-GB"/>
        </w:rPr>
        <w:t xml:space="preserve"> Squash</w:t>
      </w:r>
    </w:p>
    <w:p w:rsidR="005529D7" w:rsidRDefault="005529D7" w:rsidP="00666887">
      <w:pPr>
        <w:pStyle w:val="WW-Default"/>
        <w:jc w:val="both"/>
        <w:rPr>
          <w:rFonts w:ascii="Candara" w:hAnsi="Candara" w:cs="Arial"/>
          <w:b/>
          <w:bCs/>
          <w:sz w:val="28"/>
          <w:szCs w:val="28"/>
          <w:highlight w:val="yellow"/>
          <w:lang w:val="en-GB"/>
        </w:rPr>
      </w:pPr>
    </w:p>
    <w:p w:rsidR="00666887" w:rsidRPr="00713646" w:rsidRDefault="00666887" w:rsidP="00666887">
      <w:pPr>
        <w:pStyle w:val="WW-Default"/>
        <w:jc w:val="both"/>
        <w:rPr>
          <w:rFonts w:ascii="Candara" w:hAnsi="Candara" w:cs="Arial"/>
          <w:b/>
          <w:bCs/>
          <w:sz w:val="28"/>
          <w:szCs w:val="28"/>
          <w:lang w:val="en-GB"/>
        </w:rPr>
      </w:pPr>
      <w:r>
        <w:rPr>
          <w:rFonts w:ascii="Candara" w:hAnsi="Candara" w:cs="Arial"/>
          <w:b/>
          <w:bCs/>
          <w:sz w:val="28"/>
          <w:szCs w:val="28"/>
          <w:highlight w:val="yellow"/>
          <w:lang w:val="en-GB"/>
        </w:rPr>
        <w:t>OTHER HOTELS</w:t>
      </w:r>
    </w:p>
    <w:p w:rsidR="00666887" w:rsidRDefault="00666887" w:rsidP="00666887">
      <w:pPr>
        <w:pStyle w:val="WW-Default"/>
        <w:jc w:val="both"/>
        <w:rPr>
          <w:rFonts w:ascii="Candara" w:hAnsi="Candara" w:cs="Arial"/>
          <w:b/>
          <w:bCs/>
          <w:sz w:val="28"/>
          <w:szCs w:val="28"/>
          <w:highlight w:val="yellow"/>
          <w:lang w:val="en-GB"/>
        </w:rPr>
      </w:pPr>
      <w:r w:rsidRPr="00DE6C35">
        <w:rPr>
          <w:rFonts w:ascii="Candara" w:hAnsi="Candara"/>
          <w:lang w:val="en-GB"/>
        </w:rPr>
        <w:t xml:space="preserve">Riccione is a very popular touristic place with more </w:t>
      </w:r>
      <w:proofErr w:type="spellStart"/>
      <w:r w:rsidRPr="00DE6C35">
        <w:rPr>
          <w:rFonts w:ascii="Candara" w:hAnsi="Candara"/>
          <w:lang w:val="en-GB"/>
        </w:rPr>
        <w:t>that</w:t>
      </w:r>
      <w:proofErr w:type="spellEnd"/>
      <w:r w:rsidRPr="00DE6C35">
        <w:rPr>
          <w:rFonts w:ascii="Candara" w:hAnsi="Candara"/>
          <w:lang w:val="en-GB"/>
        </w:rPr>
        <w:t xml:space="preserve"> 1.000 different hotels. </w:t>
      </w:r>
      <w:r>
        <w:rPr>
          <w:rFonts w:ascii="Candara" w:hAnsi="Candara"/>
        </w:rPr>
        <w:t xml:space="preserve">Look at Riccione City official website for a wide choice - </w:t>
      </w:r>
      <w:hyperlink r:id="rId17" w:history="1">
        <w:r w:rsidRPr="00806592">
          <w:rPr>
            <w:rStyle w:val="Hiperhivatkozs"/>
            <w:rFonts w:ascii="Candara" w:hAnsi="Candara"/>
          </w:rPr>
          <w:t>http://www.riccione.it/en/where-to-stay</w:t>
        </w:r>
      </w:hyperlink>
      <w:r>
        <w:rPr>
          <w:rFonts w:ascii="Candara" w:hAnsi="Candara"/>
        </w:rPr>
        <w:t xml:space="preserve"> </w:t>
      </w:r>
    </w:p>
    <w:p w:rsidR="00666887" w:rsidRDefault="00666887" w:rsidP="00B20BAD">
      <w:pPr>
        <w:pStyle w:val="WW-Default"/>
        <w:jc w:val="both"/>
        <w:rPr>
          <w:rFonts w:ascii="Candara" w:hAnsi="Candara" w:cs="Arial"/>
          <w:b/>
          <w:bCs/>
          <w:sz w:val="28"/>
          <w:szCs w:val="28"/>
          <w:highlight w:val="yellow"/>
          <w:lang w:val="en-GB"/>
        </w:rPr>
      </w:pPr>
    </w:p>
    <w:p w:rsidR="00EC24EC" w:rsidRPr="00713646" w:rsidRDefault="00EC24EC" w:rsidP="00B20BAD">
      <w:pPr>
        <w:pStyle w:val="WW-Default"/>
        <w:jc w:val="both"/>
        <w:rPr>
          <w:rFonts w:ascii="Candara" w:hAnsi="Candara" w:cs="Arial"/>
          <w:b/>
          <w:bCs/>
          <w:sz w:val="28"/>
          <w:szCs w:val="28"/>
          <w:lang w:val="en-GB"/>
        </w:rPr>
      </w:pPr>
      <w:r w:rsidRPr="00A924D8">
        <w:rPr>
          <w:rFonts w:ascii="Candara" w:hAnsi="Candara" w:cs="Arial"/>
          <w:b/>
          <w:bCs/>
          <w:sz w:val="28"/>
          <w:szCs w:val="28"/>
          <w:highlight w:val="yellow"/>
          <w:lang w:val="en-GB"/>
        </w:rPr>
        <w:t>TRANSPORT</w:t>
      </w:r>
      <w:r w:rsidR="002659DD" w:rsidRPr="00A924D8">
        <w:rPr>
          <w:rFonts w:ascii="Candara" w:hAnsi="Candara" w:cs="Arial"/>
          <w:b/>
          <w:bCs/>
          <w:sz w:val="28"/>
          <w:szCs w:val="28"/>
          <w:highlight w:val="yellow"/>
          <w:lang w:val="en-GB"/>
        </w:rPr>
        <w:t xml:space="preserve"> – </w:t>
      </w:r>
      <w:r w:rsidR="002659DD" w:rsidRPr="00A924D8">
        <w:rPr>
          <w:rFonts w:ascii="Candara" w:hAnsi="Candara"/>
          <w:b/>
          <w:color w:val="FF0000"/>
          <w:highlight w:val="yellow"/>
        </w:rPr>
        <w:t>(only for those taking up the package)</w:t>
      </w:r>
    </w:p>
    <w:p w:rsidR="002659DD" w:rsidRDefault="007D33C4" w:rsidP="00B20BAD">
      <w:pPr>
        <w:pStyle w:val="WW-Default"/>
        <w:jc w:val="both"/>
        <w:rPr>
          <w:rFonts w:ascii="Candara" w:hAnsi="Candara"/>
        </w:rPr>
      </w:pPr>
      <w:r>
        <w:rPr>
          <w:rFonts w:ascii="Candara" w:hAnsi="Candara"/>
        </w:rPr>
        <w:t>Players who book a package and officials will be picked-up and dropped at</w:t>
      </w:r>
      <w:r w:rsidR="00EC24EC" w:rsidRPr="00713646">
        <w:rPr>
          <w:rFonts w:ascii="Candara" w:hAnsi="Candara"/>
        </w:rPr>
        <w:t xml:space="preserve"> </w:t>
      </w:r>
      <w:r w:rsidR="00EC24EC" w:rsidRPr="000803D1">
        <w:rPr>
          <w:rFonts w:ascii="Candara" w:hAnsi="Candara"/>
          <w:b/>
        </w:rPr>
        <w:t xml:space="preserve">Rimini </w:t>
      </w:r>
      <w:r w:rsidR="009802C4" w:rsidRPr="000803D1">
        <w:rPr>
          <w:rFonts w:ascii="Candara" w:hAnsi="Candara"/>
          <w:b/>
        </w:rPr>
        <w:t>A</w:t>
      </w:r>
      <w:r w:rsidR="00EC24EC" w:rsidRPr="000803D1">
        <w:rPr>
          <w:rFonts w:ascii="Candara" w:hAnsi="Candara"/>
          <w:b/>
        </w:rPr>
        <w:t>irport</w:t>
      </w:r>
      <w:r w:rsidR="00EC24EC" w:rsidRPr="00713646">
        <w:rPr>
          <w:rFonts w:ascii="Candara" w:hAnsi="Candara"/>
        </w:rPr>
        <w:t xml:space="preserve"> </w:t>
      </w:r>
      <w:r>
        <w:rPr>
          <w:rFonts w:ascii="Candara" w:hAnsi="Candara"/>
        </w:rPr>
        <w:t>and</w:t>
      </w:r>
      <w:r w:rsidR="00EC24EC" w:rsidRPr="00713646">
        <w:rPr>
          <w:rFonts w:ascii="Candara" w:hAnsi="Candara"/>
        </w:rPr>
        <w:t xml:space="preserve"> </w:t>
      </w:r>
      <w:r w:rsidR="00EC24EC" w:rsidRPr="000803D1">
        <w:rPr>
          <w:rFonts w:ascii="Candara" w:hAnsi="Candara"/>
          <w:b/>
        </w:rPr>
        <w:t>Riccione train station</w:t>
      </w:r>
      <w:r w:rsidR="00EC24EC" w:rsidRPr="00713646">
        <w:rPr>
          <w:rFonts w:ascii="Candara" w:hAnsi="Candara"/>
        </w:rPr>
        <w:t>. They will only be picked up if they notify the tournament organisers of their arrival</w:t>
      </w:r>
      <w:r w:rsidR="00EC24EC" w:rsidRPr="00713646">
        <w:rPr>
          <w:rFonts w:ascii="Candara" w:hAnsi="Candara"/>
          <w:color w:val="000080"/>
        </w:rPr>
        <w:t xml:space="preserve"> </w:t>
      </w:r>
      <w:r w:rsidR="00EC24EC" w:rsidRPr="00713646">
        <w:rPr>
          <w:rFonts w:ascii="Candara" w:hAnsi="Candara"/>
        </w:rPr>
        <w:t>times before</w:t>
      </w:r>
      <w:r w:rsidR="00EC24EC" w:rsidRPr="00713646">
        <w:rPr>
          <w:rFonts w:ascii="Candara" w:hAnsi="Candara"/>
          <w:color w:val="000080"/>
        </w:rPr>
        <w:t xml:space="preserve"> </w:t>
      </w:r>
      <w:r w:rsidR="000803D1">
        <w:rPr>
          <w:rFonts w:ascii="Candara" w:hAnsi="Candara"/>
          <w:b/>
          <w:color w:val="FF0000"/>
        </w:rPr>
        <w:t xml:space="preserve">Friday </w:t>
      </w:r>
      <w:r>
        <w:rPr>
          <w:rFonts w:ascii="Candara" w:hAnsi="Candara"/>
          <w:b/>
          <w:color w:val="FF0000"/>
        </w:rPr>
        <w:t>24</w:t>
      </w:r>
      <w:r w:rsidR="00EC24EC" w:rsidRPr="00713646">
        <w:rPr>
          <w:rFonts w:ascii="Candara" w:hAnsi="Candara"/>
          <w:b/>
          <w:color w:val="FF0000"/>
        </w:rPr>
        <w:t xml:space="preserve"> August</w:t>
      </w:r>
      <w:r w:rsidR="00664E6C">
        <w:rPr>
          <w:rFonts w:ascii="Candara" w:hAnsi="Candara"/>
          <w:b/>
          <w:color w:val="FF0000"/>
        </w:rPr>
        <w:t xml:space="preserve"> 201</w:t>
      </w:r>
      <w:r>
        <w:rPr>
          <w:rFonts w:ascii="Candara" w:hAnsi="Candara"/>
          <w:b/>
          <w:color w:val="FF0000"/>
        </w:rPr>
        <w:t>8</w:t>
      </w:r>
      <w:r w:rsidR="009802C4">
        <w:rPr>
          <w:rFonts w:ascii="Candara" w:hAnsi="Candara"/>
        </w:rPr>
        <w:t xml:space="preserve">. </w:t>
      </w:r>
    </w:p>
    <w:p w:rsidR="00C062E2" w:rsidRDefault="00C062E2" w:rsidP="00B20BAD">
      <w:pPr>
        <w:pStyle w:val="WW-Default"/>
        <w:jc w:val="both"/>
        <w:rPr>
          <w:rFonts w:ascii="Candara" w:hAnsi="Candara"/>
          <w:spacing w:val="-3"/>
          <w:lang w:val="nl-NL"/>
        </w:rPr>
      </w:pPr>
    </w:p>
    <w:p w:rsidR="00EC24EC" w:rsidRPr="00713646" w:rsidRDefault="002659DD" w:rsidP="00B20BAD">
      <w:pPr>
        <w:pStyle w:val="WW-Default"/>
        <w:jc w:val="both"/>
        <w:rPr>
          <w:rFonts w:ascii="Candara" w:hAnsi="Candara" w:cs="Arial"/>
          <w:b/>
          <w:bCs/>
          <w:lang w:val="en-GB"/>
        </w:rPr>
      </w:pPr>
      <w:r>
        <w:rPr>
          <w:rFonts w:ascii="Candara" w:hAnsi="Candara"/>
          <w:spacing w:val="-3"/>
          <w:lang w:val="nl-NL"/>
        </w:rPr>
        <w:t>On playing days a f</w:t>
      </w:r>
      <w:r w:rsidR="00EC24EC" w:rsidRPr="00713646">
        <w:rPr>
          <w:rFonts w:ascii="Candara" w:hAnsi="Candara"/>
          <w:spacing w:val="-3"/>
          <w:lang w:val="nl-NL"/>
        </w:rPr>
        <w:t>ree transportation will be provided from / to Hotel and the venue.</w:t>
      </w:r>
    </w:p>
    <w:p w:rsidR="00B017B7" w:rsidRPr="00713646" w:rsidRDefault="00B017B7" w:rsidP="00B20BAD">
      <w:pPr>
        <w:pStyle w:val="WW-Default"/>
        <w:jc w:val="both"/>
        <w:rPr>
          <w:rFonts w:ascii="Candara" w:hAnsi="Candara" w:cs="Arial"/>
          <w:sz w:val="22"/>
          <w:szCs w:val="22"/>
          <w:lang w:val="nl-NL"/>
        </w:rPr>
      </w:pPr>
    </w:p>
    <w:p w:rsidR="00494B9B" w:rsidRPr="00713646" w:rsidRDefault="007A17C5" w:rsidP="00B20BAD">
      <w:pPr>
        <w:pStyle w:val="WW-Default"/>
        <w:jc w:val="both"/>
        <w:rPr>
          <w:rFonts w:ascii="Candara" w:hAnsi="Candara" w:cs="Arial"/>
          <w:b/>
          <w:bCs/>
          <w:sz w:val="28"/>
          <w:szCs w:val="28"/>
          <w:lang w:val="en-GB"/>
        </w:rPr>
      </w:pPr>
      <w:r w:rsidRPr="00B20BAD">
        <w:rPr>
          <w:rFonts w:ascii="Candara" w:hAnsi="Candara" w:cs="Arial"/>
          <w:b/>
          <w:bCs/>
          <w:sz w:val="28"/>
          <w:szCs w:val="28"/>
          <w:highlight w:val="yellow"/>
          <w:lang w:val="en-GB"/>
        </w:rPr>
        <w:t>ENTRIES</w:t>
      </w:r>
    </w:p>
    <w:p w:rsidR="00055728" w:rsidRPr="00C062E2" w:rsidRDefault="00076F81" w:rsidP="00B20BAD">
      <w:pPr>
        <w:pStyle w:val="WW-Default"/>
        <w:jc w:val="both"/>
        <w:rPr>
          <w:rFonts w:ascii="Candara" w:hAnsi="Candara"/>
          <w:spacing w:val="-3"/>
          <w:lang w:val="nl-NL"/>
        </w:rPr>
      </w:pPr>
      <w:r w:rsidRPr="00C062E2">
        <w:rPr>
          <w:rFonts w:ascii="Candara" w:hAnsi="Candara"/>
          <w:spacing w:val="-3"/>
          <w:lang w:val="nl-NL"/>
        </w:rPr>
        <w:t>The European Masters Circuit is open to all Masters of any nationality provided the player is not banned by his MNA.</w:t>
      </w:r>
      <w:r w:rsidR="00097D12" w:rsidRPr="00C062E2">
        <w:rPr>
          <w:rFonts w:ascii="Candara" w:hAnsi="Candara"/>
          <w:spacing w:val="-3"/>
          <w:lang w:val="nl-NL"/>
        </w:rPr>
        <w:t xml:space="preserve"> </w:t>
      </w:r>
    </w:p>
    <w:p w:rsidR="0017775E" w:rsidRPr="00DE6C35" w:rsidRDefault="00097D12" w:rsidP="00B20BAD">
      <w:pPr>
        <w:pStyle w:val="WW-Default"/>
        <w:jc w:val="both"/>
        <w:rPr>
          <w:rFonts w:ascii="Candara" w:hAnsi="Candara"/>
          <w:lang w:val="en-GB"/>
        </w:rPr>
      </w:pPr>
      <w:r w:rsidRPr="00DE6C35">
        <w:rPr>
          <w:rFonts w:ascii="Candara" w:hAnsi="Candara"/>
          <w:lang w:val="en-GB"/>
        </w:rPr>
        <w:t>All entries must be made on the official entry form and sent to</w:t>
      </w:r>
      <w:r w:rsidR="00225B4D" w:rsidRPr="00DE6C35">
        <w:rPr>
          <w:rFonts w:ascii="Candara" w:hAnsi="Candara"/>
          <w:lang w:val="en-GB"/>
        </w:rPr>
        <w:t>:</w:t>
      </w:r>
      <w:r w:rsidR="00B017B7" w:rsidRPr="00DE6C35">
        <w:rPr>
          <w:rFonts w:ascii="Candara" w:hAnsi="Candara"/>
          <w:lang w:val="en-GB"/>
        </w:rPr>
        <w:t xml:space="preserve"> </w:t>
      </w:r>
    </w:p>
    <w:p w:rsidR="00055728" w:rsidRPr="00DE6C35" w:rsidRDefault="00055728" w:rsidP="00B20BAD">
      <w:pPr>
        <w:pStyle w:val="WW-Default"/>
        <w:jc w:val="both"/>
        <w:rPr>
          <w:rFonts w:ascii="Candara" w:hAnsi="Candara"/>
          <w:lang w:val="en-GB"/>
        </w:rPr>
      </w:pPr>
    </w:p>
    <w:p w:rsidR="00AC5828" w:rsidRPr="00713646" w:rsidRDefault="0017775E" w:rsidP="00B20BAD">
      <w:pPr>
        <w:pStyle w:val="WW-Default"/>
        <w:jc w:val="both"/>
        <w:rPr>
          <w:rFonts w:ascii="Candara" w:hAnsi="Candara"/>
          <w:b/>
          <w:caps/>
        </w:rPr>
      </w:pPr>
      <w:r w:rsidRPr="00713646">
        <w:rPr>
          <w:rFonts w:ascii="Candara" w:hAnsi="Candara"/>
          <w:b/>
          <w:caps/>
        </w:rPr>
        <w:t xml:space="preserve">Federazione Italiana Giuoco Squash </w:t>
      </w:r>
    </w:p>
    <w:p w:rsidR="00055728" w:rsidRDefault="00055728" w:rsidP="00B20BAD">
      <w:pPr>
        <w:pStyle w:val="WW-Default"/>
        <w:jc w:val="both"/>
        <w:rPr>
          <w:rFonts w:ascii="Candara" w:hAnsi="Candara"/>
        </w:rPr>
      </w:pPr>
    </w:p>
    <w:p w:rsidR="007D33C4" w:rsidRDefault="00AC5828" w:rsidP="00B20BAD">
      <w:pPr>
        <w:pStyle w:val="WW-Default"/>
        <w:jc w:val="both"/>
        <w:rPr>
          <w:rFonts w:ascii="Candara" w:hAnsi="Candara"/>
          <w:lang w:val="en-US"/>
        </w:rPr>
      </w:pPr>
      <w:r w:rsidRPr="00713646">
        <w:rPr>
          <w:rFonts w:ascii="Candara" w:hAnsi="Candara"/>
        </w:rPr>
        <w:t xml:space="preserve">Fax +39 </w:t>
      </w:r>
      <w:r w:rsidR="009802C4">
        <w:rPr>
          <w:rFonts w:ascii="Candara" w:hAnsi="Candara"/>
        </w:rPr>
        <w:t xml:space="preserve">0 </w:t>
      </w:r>
      <w:r w:rsidRPr="00713646">
        <w:rPr>
          <w:rFonts w:ascii="Candara" w:hAnsi="Candara"/>
        </w:rPr>
        <w:t>541 790994 or e</w:t>
      </w:r>
      <w:r w:rsidR="0017775E" w:rsidRPr="00713646">
        <w:rPr>
          <w:rFonts w:ascii="Candara" w:hAnsi="Candara"/>
        </w:rPr>
        <w:t>-mail to</w:t>
      </w:r>
      <w:r w:rsidRPr="00713646">
        <w:rPr>
          <w:rFonts w:ascii="Candara" w:hAnsi="Candara"/>
        </w:rPr>
        <w:t> </w:t>
      </w:r>
      <w:hyperlink r:id="rId18" w:history="1">
        <w:r w:rsidR="00076F81" w:rsidRPr="00994BDF">
          <w:rPr>
            <w:rStyle w:val="Hiperhivatkozs"/>
            <w:rFonts w:ascii="Candara" w:hAnsi="Candara"/>
            <w:lang w:val="en-US"/>
          </w:rPr>
          <w:t>iom2018@federsquash.it</w:t>
        </w:r>
      </w:hyperlink>
      <w:r w:rsidR="00076F81">
        <w:rPr>
          <w:rFonts w:ascii="Candara" w:hAnsi="Candara"/>
          <w:lang w:val="en-US"/>
        </w:rPr>
        <w:t xml:space="preserve"> </w:t>
      </w:r>
    </w:p>
    <w:p w:rsidR="00055728" w:rsidRDefault="00055728" w:rsidP="00B20BAD">
      <w:pPr>
        <w:pStyle w:val="WW-Default"/>
        <w:jc w:val="both"/>
        <w:rPr>
          <w:rFonts w:ascii="Candara" w:hAnsi="Candara"/>
          <w:lang w:val="en-US"/>
        </w:rPr>
      </w:pPr>
    </w:p>
    <w:p w:rsidR="00055728" w:rsidRDefault="00055728" w:rsidP="005140B6">
      <w:pPr>
        <w:pStyle w:val="WW-Default"/>
        <w:rPr>
          <w:rFonts w:ascii="Candara" w:hAnsi="Candara"/>
          <w:lang w:val="en-US"/>
        </w:rPr>
      </w:pPr>
      <w:r w:rsidRPr="00A924D8">
        <w:rPr>
          <w:rFonts w:ascii="Candara" w:hAnsi="Candara"/>
          <w:b/>
          <w:lang w:val="en-US"/>
        </w:rPr>
        <w:t>On-line entries will be accepted</w:t>
      </w:r>
      <w:r w:rsidR="00A924D8">
        <w:rPr>
          <w:rFonts w:ascii="Candara" w:hAnsi="Candara"/>
          <w:b/>
          <w:lang w:val="en-US"/>
        </w:rPr>
        <w:t>. Click here to enter &gt;&gt;&gt;</w:t>
      </w:r>
      <w:r w:rsidR="005140B6">
        <w:rPr>
          <w:rFonts w:ascii="Candara" w:hAnsi="Candara"/>
          <w:lang w:val="en-US"/>
        </w:rPr>
        <w:t xml:space="preserve"> </w:t>
      </w:r>
      <w:hyperlink r:id="rId19" w:history="1">
        <w:r w:rsidR="005140B6" w:rsidRPr="00994BDF">
          <w:rPr>
            <w:rStyle w:val="Hiperhivatkozs"/>
            <w:rFonts w:ascii="Candara" w:hAnsi="Candara"/>
            <w:lang w:val="en-US"/>
          </w:rPr>
          <w:t>http://www.europeansquash.com/sport/tournament.aspx?id=E1D46F89-9A9D-471F-AA9E-94BB7AC9B5A9</w:t>
        </w:r>
      </w:hyperlink>
      <w:r w:rsidR="005140B6">
        <w:rPr>
          <w:rFonts w:ascii="Candara" w:hAnsi="Candara"/>
          <w:lang w:val="en-US"/>
        </w:rPr>
        <w:t xml:space="preserve"> </w:t>
      </w:r>
    </w:p>
    <w:p w:rsidR="00664E6C" w:rsidRDefault="00664E6C" w:rsidP="00664E6C">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spacing w:val="-3"/>
          <w:lang w:val="nl-NL"/>
        </w:rPr>
      </w:pPr>
    </w:p>
    <w:p w:rsidR="00E7561D" w:rsidRPr="00713646" w:rsidRDefault="000F44F6" w:rsidP="00E7561D">
      <w:pPr>
        <w:pStyle w:val="WW-Default"/>
        <w:rPr>
          <w:rFonts w:ascii="Candara" w:hAnsi="Candara" w:cs="Arial"/>
          <w:b/>
          <w:bCs/>
          <w:sz w:val="28"/>
          <w:szCs w:val="28"/>
          <w:lang w:val="en-GB"/>
        </w:rPr>
      </w:pPr>
      <w:r>
        <w:rPr>
          <w:rFonts w:ascii="Candara" w:hAnsi="Candara" w:cs="Arial"/>
          <w:b/>
          <w:bCs/>
          <w:sz w:val="28"/>
          <w:szCs w:val="28"/>
          <w:highlight w:val="yellow"/>
          <w:lang w:val="en-GB"/>
        </w:rPr>
        <w:t>P</w:t>
      </w:r>
      <w:r w:rsidR="00E7561D">
        <w:rPr>
          <w:rFonts w:ascii="Candara" w:hAnsi="Candara" w:cs="Arial"/>
          <w:b/>
          <w:bCs/>
          <w:sz w:val="28"/>
          <w:szCs w:val="28"/>
          <w:highlight w:val="yellow"/>
          <w:lang w:val="en-GB"/>
        </w:rPr>
        <w:t>AYMENTS</w:t>
      </w:r>
    </w:p>
    <w:p w:rsidR="007D33C4" w:rsidRDefault="007D33C4" w:rsidP="007D33C4">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jc w:val="both"/>
        <w:rPr>
          <w:rFonts w:ascii="Candara" w:hAnsi="Candara"/>
          <w:spacing w:val="-3"/>
          <w:lang w:val="nl-NL"/>
        </w:rPr>
      </w:pPr>
      <w:r w:rsidRPr="00C062E2">
        <w:rPr>
          <w:rFonts w:ascii="Candara" w:hAnsi="Candara"/>
          <w:spacing w:val="-3"/>
          <w:lang w:val="nl-NL"/>
        </w:rPr>
        <w:t>The fees and packages, as detailed below, along with the ranking levy of €4 per player must be paid to the host by the closing date.</w:t>
      </w:r>
    </w:p>
    <w:p w:rsidR="00A924D8" w:rsidRDefault="00A924D8" w:rsidP="007D33C4">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jc w:val="both"/>
        <w:rPr>
          <w:rFonts w:ascii="Candara" w:hAnsi="Candara"/>
          <w:spacing w:val="-3"/>
          <w:lang w:val="nl-NL"/>
        </w:rPr>
      </w:pPr>
    </w:p>
    <w:p w:rsidR="00A924D8" w:rsidRPr="000803D1" w:rsidRDefault="007E51EA" w:rsidP="00A924D8">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left="1701" w:hanging="1701"/>
        <w:jc w:val="both"/>
        <w:rPr>
          <w:rFonts w:ascii="Candara" w:hAnsi="Candara"/>
          <w:b/>
          <w:spacing w:val="-3"/>
          <w:lang w:val="nl-NL"/>
        </w:rPr>
      </w:pPr>
      <w:r>
        <w:rPr>
          <w:rFonts w:ascii="Candara" w:hAnsi="Candara"/>
          <w:b/>
          <w:spacing w:val="-3"/>
          <w:lang w:val="nl-NL"/>
        </w:rPr>
        <w:t>Event fee:  Eur 52</w:t>
      </w:r>
      <w:r w:rsidR="00A924D8" w:rsidRPr="00713646">
        <w:rPr>
          <w:rFonts w:ascii="Candara" w:hAnsi="Candara"/>
          <w:spacing w:val="-3"/>
          <w:lang w:val="nl-NL"/>
        </w:rPr>
        <w:t>,</w:t>
      </w:r>
      <w:r w:rsidR="00A924D8" w:rsidRPr="00713646">
        <w:rPr>
          <w:rFonts w:ascii="Candara" w:hAnsi="Candara"/>
          <w:b/>
          <w:spacing w:val="-3"/>
          <w:lang w:val="nl-NL"/>
        </w:rPr>
        <w:t xml:space="preserve">00 </w:t>
      </w:r>
      <w:r w:rsidR="00A924D8" w:rsidRPr="00713646">
        <w:rPr>
          <w:rFonts w:ascii="Candara" w:hAnsi="Candara"/>
          <w:spacing w:val="-3"/>
          <w:lang w:val="nl-NL"/>
        </w:rPr>
        <w:t>(</w:t>
      </w:r>
      <w:r w:rsidR="00A924D8">
        <w:rPr>
          <w:rFonts w:ascii="Candara" w:hAnsi="Candara"/>
          <w:spacing w:val="-3"/>
          <w:lang w:val="nl-NL"/>
        </w:rPr>
        <w:t>including Entry fee, ESF levy and t-shirt)</w:t>
      </w:r>
    </w:p>
    <w:p w:rsidR="00A924D8" w:rsidRDefault="00A924D8" w:rsidP="00A924D8">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b/>
          <w:spacing w:val="-3"/>
          <w:lang w:val="nl-NL"/>
        </w:rPr>
      </w:pPr>
    </w:p>
    <w:p w:rsidR="00CE3A23" w:rsidRDefault="00CE3A23" w:rsidP="00A924D8">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b/>
          <w:spacing w:val="-3"/>
          <w:lang w:val="nl-NL"/>
        </w:rPr>
      </w:pPr>
    </w:p>
    <w:p w:rsidR="00A924D8" w:rsidRDefault="00A924D8" w:rsidP="00A924D8">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b/>
          <w:spacing w:val="-3"/>
          <w:lang w:val="nl-NL"/>
        </w:rPr>
      </w:pPr>
      <w:r>
        <w:rPr>
          <w:rFonts w:ascii="Candara" w:hAnsi="Candara"/>
          <w:b/>
          <w:spacing w:val="-3"/>
          <w:lang w:val="nl-NL"/>
        </w:rPr>
        <w:t>Hotel &amp; Food Packages:</w:t>
      </w:r>
    </w:p>
    <w:p w:rsidR="00A924D8" w:rsidRDefault="00A924D8" w:rsidP="00A924D8">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b/>
          <w:spacing w:val="-3"/>
          <w:lang w:val="nl-NL"/>
        </w:rPr>
      </w:pPr>
    </w:p>
    <w:p w:rsidR="00A924D8" w:rsidRDefault="00A924D8" w:rsidP="00A924D8">
      <w:pPr>
        <w:numPr>
          <w:ilvl w:val="0"/>
          <w:numId w:val="12"/>
        </w:num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spacing w:val="-3"/>
          <w:lang w:val="nl-NL"/>
        </w:rPr>
      </w:pPr>
      <w:r>
        <w:rPr>
          <w:rFonts w:ascii="Candara" w:hAnsi="Candara"/>
          <w:b/>
          <w:spacing w:val="-3"/>
          <w:lang w:val="nl-NL"/>
        </w:rPr>
        <w:t>Package A</w:t>
      </w:r>
      <w:r w:rsidRPr="00817EDE">
        <w:rPr>
          <w:rFonts w:ascii="Candara" w:hAnsi="Candara"/>
          <w:b/>
          <w:spacing w:val="-3"/>
          <w:lang w:val="nl-NL"/>
        </w:rPr>
        <w:t xml:space="preserve"> - </w:t>
      </w:r>
      <w:r w:rsidRPr="00817EDE">
        <w:rPr>
          <w:rFonts w:ascii="Candara" w:hAnsi="Candara"/>
          <w:spacing w:val="-3"/>
          <w:lang w:val="nl-NL"/>
        </w:rPr>
        <w:t xml:space="preserve">The package fee is </w:t>
      </w:r>
      <w:r w:rsidRPr="00817EDE">
        <w:rPr>
          <w:rFonts w:ascii="Candara" w:hAnsi="Candara"/>
          <w:b/>
          <w:spacing w:val="-3"/>
          <w:lang w:val="nl-NL"/>
        </w:rPr>
        <w:t>Eur 2</w:t>
      </w:r>
      <w:r>
        <w:rPr>
          <w:rFonts w:ascii="Candara" w:hAnsi="Candara"/>
          <w:b/>
          <w:spacing w:val="-3"/>
          <w:lang w:val="nl-NL"/>
        </w:rPr>
        <w:t>70</w:t>
      </w:r>
      <w:r w:rsidRPr="00817EDE">
        <w:rPr>
          <w:rFonts w:ascii="Candara" w:hAnsi="Candara"/>
          <w:b/>
          <w:spacing w:val="-3"/>
          <w:lang w:val="nl-NL"/>
        </w:rPr>
        <w:t>,00</w:t>
      </w:r>
      <w:r w:rsidRPr="00817EDE">
        <w:rPr>
          <w:rFonts w:ascii="Candara" w:hAnsi="Candara"/>
          <w:spacing w:val="-3"/>
          <w:lang w:val="nl-NL"/>
        </w:rPr>
        <w:t xml:space="preserve"> per person which includes the entry</w:t>
      </w:r>
      <w:r>
        <w:rPr>
          <w:rFonts w:ascii="Candara" w:hAnsi="Candara"/>
          <w:spacing w:val="-3"/>
          <w:lang w:val="nl-NL"/>
        </w:rPr>
        <w:t xml:space="preserve"> </w:t>
      </w:r>
      <w:r w:rsidRPr="00817EDE">
        <w:rPr>
          <w:rFonts w:ascii="Candara" w:hAnsi="Candara"/>
          <w:spacing w:val="-3"/>
          <w:lang w:val="nl-NL"/>
        </w:rPr>
        <w:t xml:space="preserve">fee, </w:t>
      </w:r>
      <w:r>
        <w:rPr>
          <w:rFonts w:ascii="Candara" w:hAnsi="Candara"/>
          <w:spacing w:val="-3"/>
          <w:lang w:val="nl-NL"/>
        </w:rPr>
        <w:t xml:space="preserve">ESF ranking levy, </w:t>
      </w:r>
      <w:r w:rsidRPr="00817EDE">
        <w:rPr>
          <w:rFonts w:ascii="Candara" w:hAnsi="Candara"/>
          <w:spacing w:val="-3"/>
          <w:lang w:val="nl-NL"/>
        </w:rPr>
        <w:t xml:space="preserve">tournament t-shirt, </w:t>
      </w:r>
      <w:r w:rsidRPr="000955F2">
        <w:rPr>
          <w:rFonts w:ascii="Candara" w:hAnsi="Candara"/>
          <w:b/>
          <w:spacing w:val="-3"/>
          <w:lang w:val="nl-NL"/>
        </w:rPr>
        <w:t>3 nights</w:t>
      </w:r>
      <w:r w:rsidRPr="00817EDE">
        <w:rPr>
          <w:rFonts w:ascii="Candara" w:hAnsi="Candara"/>
          <w:spacing w:val="-3"/>
          <w:lang w:val="nl-NL"/>
        </w:rPr>
        <w:t xml:space="preserve"> hotel accommodation </w:t>
      </w:r>
      <w:r>
        <w:rPr>
          <w:rFonts w:ascii="Candara" w:hAnsi="Candara"/>
          <w:spacing w:val="-3"/>
          <w:lang w:val="nl-NL"/>
        </w:rPr>
        <w:t xml:space="preserve">in double rooms (Thursday, Friday and Saturday), 5 meals (lunch and dinner, starting from Thursday dinner), </w:t>
      </w:r>
      <w:r w:rsidRPr="00817EDE">
        <w:rPr>
          <w:rFonts w:ascii="Candara" w:hAnsi="Candara"/>
          <w:spacing w:val="-3"/>
          <w:lang w:val="nl-NL"/>
        </w:rPr>
        <w:t>with breakfast</w:t>
      </w:r>
      <w:r>
        <w:rPr>
          <w:rFonts w:ascii="Candara" w:hAnsi="Candara"/>
          <w:spacing w:val="-3"/>
          <w:lang w:val="nl-NL"/>
        </w:rPr>
        <w:t xml:space="preserve"> (Friday, Saturday, Sunday)</w:t>
      </w:r>
      <w:r w:rsidRPr="00817EDE">
        <w:rPr>
          <w:rFonts w:ascii="Candara" w:hAnsi="Candara"/>
          <w:spacing w:val="-3"/>
          <w:lang w:val="nl-NL"/>
        </w:rPr>
        <w:t xml:space="preserve"> a</w:t>
      </w:r>
      <w:r>
        <w:rPr>
          <w:rFonts w:ascii="Candara" w:hAnsi="Candara"/>
          <w:spacing w:val="-3"/>
          <w:lang w:val="nl-NL"/>
        </w:rPr>
        <w:t>nd shuttle from/to Hotel/Venue (only in tournament days).</w:t>
      </w:r>
    </w:p>
    <w:p w:rsidR="00A924D8" w:rsidRDefault="00A924D8" w:rsidP="00A924D8">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spacing w:val="-3"/>
          <w:lang w:val="nl-NL"/>
        </w:rPr>
      </w:pPr>
      <w:r>
        <w:rPr>
          <w:rFonts w:ascii="Candara" w:hAnsi="Candara"/>
          <w:spacing w:val="-3"/>
          <w:lang w:val="nl-NL"/>
        </w:rPr>
        <w:tab/>
      </w:r>
      <w:r>
        <w:rPr>
          <w:rFonts w:ascii="Candara" w:hAnsi="Candara"/>
          <w:spacing w:val="-3"/>
          <w:lang w:val="nl-NL"/>
        </w:rPr>
        <w:tab/>
      </w:r>
      <w:r w:rsidRPr="00817EDE">
        <w:rPr>
          <w:rFonts w:ascii="Candara" w:hAnsi="Candara"/>
          <w:spacing w:val="-3"/>
          <w:lang w:val="nl-NL"/>
        </w:rPr>
        <w:t xml:space="preserve">For </w:t>
      </w:r>
      <w:r w:rsidRPr="00817EDE">
        <w:rPr>
          <w:rFonts w:ascii="Candara" w:hAnsi="Candara"/>
          <w:b/>
          <w:spacing w:val="-3"/>
          <w:lang w:val="nl-NL"/>
        </w:rPr>
        <w:t>accompanying persons</w:t>
      </w:r>
      <w:r w:rsidRPr="00817EDE">
        <w:rPr>
          <w:rFonts w:ascii="Candara" w:hAnsi="Candara"/>
          <w:spacing w:val="-3"/>
          <w:lang w:val="nl-NL"/>
        </w:rPr>
        <w:t xml:space="preserve"> (coaches, p</w:t>
      </w:r>
      <w:r>
        <w:rPr>
          <w:rFonts w:ascii="Candara" w:hAnsi="Candara"/>
          <w:spacing w:val="-3"/>
          <w:lang w:val="nl-NL"/>
        </w:rPr>
        <w:t>artners</w:t>
      </w:r>
      <w:r w:rsidRPr="00817EDE">
        <w:rPr>
          <w:rFonts w:ascii="Candara" w:hAnsi="Candara"/>
          <w:spacing w:val="-3"/>
          <w:lang w:val="nl-NL"/>
        </w:rPr>
        <w:t xml:space="preserve">, etc.) is </w:t>
      </w:r>
      <w:r>
        <w:rPr>
          <w:rFonts w:ascii="Candara" w:hAnsi="Candara"/>
          <w:b/>
          <w:spacing w:val="-3"/>
          <w:lang w:val="nl-NL"/>
        </w:rPr>
        <w:t>Eur 255</w:t>
      </w:r>
      <w:r w:rsidRPr="00817EDE">
        <w:rPr>
          <w:rFonts w:ascii="Candara" w:hAnsi="Candara"/>
          <w:b/>
          <w:spacing w:val="-3"/>
          <w:lang w:val="nl-NL"/>
        </w:rPr>
        <w:t>,00</w:t>
      </w:r>
    </w:p>
    <w:p w:rsidR="00A924D8" w:rsidRDefault="00A924D8" w:rsidP="00A924D8">
      <w:pPr>
        <w:numPr>
          <w:ilvl w:val="0"/>
          <w:numId w:val="12"/>
        </w:num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spacing w:val="-3"/>
          <w:lang w:val="nl-NL"/>
        </w:rPr>
      </w:pPr>
      <w:r w:rsidRPr="00817EDE">
        <w:rPr>
          <w:rFonts w:ascii="Candara" w:hAnsi="Candara"/>
          <w:b/>
          <w:spacing w:val="-3"/>
          <w:lang w:val="nl-NL"/>
        </w:rPr>
        <w:t>Package</w:t>
      </w:r>
      <w:r>
        <w:rPr>
          <w:rFonts w:ascii="Candara" w:hAnsi="Candara"/>
          <w:b/>
          <w:spacing w:val="-3"/>
          <w:lang w:val="nl-NL"/>
        </w:rPr>
        <w:t xml:space="preserve"> B</w:t>
      </w:r>
      <w:r w:rsidRPr="00817EDE">
        <w:rPr>
          <w:rFonts w:ascii="Candara" w:hAnsi="Candara"/>
          <w:b/>
          <w:spacing w:val="-3"/>
          <w:lang w:val="nl-NL"/>
        </w:rPr>
        <w:t xml:space="preserve"> - </w:t>
      </w:r>
      <w:r w:rsidRPr="00817EDE">
        <w:rPr>
          <w:rFonts w:ascii="Candara" w:hAnsi="Candara"/>
          <w:spacing w:val="-3"/>
          <w:lang w:val="nl-NL"/>
        </w:rPr>
        <w:t xml:space="preserve">The package fee is </w:t>
      </w:r>
      <w:r w:rsidRPr="00817EDE">
        <w:rPr>
          <w:rFonts w:ascii="Candara" w:hAnsi="Candara"/>
          <w:b/>
          <w:spacing w:val="-3"/>
          <w:lang w:val="nl-NL"/>
        </w:rPr>
        <w:t>Eur 2</w:t>
      </w:r>
      <w:r>
        <w:rPr>
          <w:rFonts w:ascii="Candara" w:hAnsi="Candara"/>
          <w:b/>
          <w:spacing w:val="-3"/>
          <w:lang w:val="nl-NL"/>
        </w:rPr>
        <w:t>20</w:t>
      </w:r>
      <w:r w:rsidRPr="00817EDE">
        <w:rPr>
          <w:rFonts w:ascii="Candara" w:hAnsi="Candara"/>
          <w:b/>
          <w:spacing w:val="-3"/>
          <w:lang w:val="nl-NL"/>
        </w:rPr>
        <w:t>,00</w:t>
      </w:r>
      <w:r w:rsidRPr="00817EDE">
        <w:rPr>
          <w:rFonts w:ascii="Candara" w:hAnsi="Candara"/>
          <w:spacing w:val="-3"/>
          <w:lang w:val="nl-NL"/>
        </w:rPr>
        <w:t xml:space="preserve"> per person which includes the entry</w:t>
      </w:r>
      <w:r>
        <w:rPr>
          <w:rFonts w:ascii="Candara" w:hAnsi="Candara"/>
          <w:spacing w:val="-3"/>
          <w:lang w:val="nl-NL"/>
        </w:rPr>
        <w:t xml:space="preserve"> </w:t>
      </w:r>
      <w:r w:rsidRPr="00817EDE">
        <w:rPr>
          <w:rFonts w:ascii="Candara" w:hAnsi="Candara"/>
          <w:spacing w:val="-3"/>
          <w:lang w:val="nl-NL"/>
        </w:rPr>
        <w:t>fee,</w:t>
      </w:r>
      <w:r>
        <w:rPr>
          <w:rFonts w:ascii="Candara" w:hAnsi="Candara"/>
          <w:spacing w:val="-3"/>
          <w:lang w:val="nl-NL"/>
        </w:rPr>
        <w:t xml:space="preserve"> ESF ranking levy,</w:t>
      </w:r>
      <w:r w:rsidRPr="00817EDE">
        <w:rPr>
          <w:rFonts w:ascii="Candara" w:hAnsi="Candara"/>
          <w:spacing w:val="-3"/>
          <w:lang w:val="nl-NL"/>
        </w:rPr>
        <w:t xml:space="preserve"> tournament t-shirt, </w:t>
      </w:r>
      <w:r w:rsidRPr="000955F2">
        <w:rPr>
          <w:rFonts w:ascii="Candara" w:hAnsi="Candara"/>
          <w:b/>
          <w:spacing w:val="-3"/>
          <w:lang w:val="nl-NL"/>
        </w:rPr>
        <w:t>3 nights B&amp;B</w:t>
      </w:r>
      <w:r>
        <w:rPr>
          <w:rFonts w:ascii="Candara" w:hAnsi="Candara"/>
          <w:spacing w:val="-3"/>
          <w:lang w:val="nl-NL"/>
        </w:rPr>
        <w:t xml:space="preserve"> </w:t>
      </w:r>
      <w:r w:rsidRPr="00817EDE">
        <w:rPr>
          <w:rFonts w:ascii="Candara" w:hAnsi="Candara"/>
          <w:spacing w:val="-3"/>
          <w:lang w:val="nl-NL"/>
        </w:rPr>
        <w:t xml:space="preserve">hotel accommodation </w:t>
      </w:r>
      <w:r>
        <w:rPr>
          <w:rFonts w:ascii="Candara" w:hAnsi="Candara"/>
          <w:spacing w:val="-3"/>
          <w:lang w:val="nl-NL"/>
        </w:rPr>
        <w:t xml:space="preserve">(Thursday, Friday and Saturday) </w:t>
      </w:r>
      <w:r w:rsidRPr="00817EDE">
        <w:rPr>
          <w:rFonts w:ascii="Candara" w:hAnsi="Candara"/>
          <w:spacing w:val="-3"/>
          <w:lang w:val="nl-NL"/>
        </w:rPr>
        <w:t>a</w:t>
      </w:r>
      <w:r>
        <w:rPr>
          <w:rFonts w:ascii="Candara" w:hAnsi="Candara"/>
          <w:spacing w:val="-3"/>
          <w:lang w:val="nl-NL"/>
        </w:rPr>
        <w:t>nd shuttle from/to Hotel/Venue (only in tournament days).</w:t>
      </w:r>
    </w:p>
    <w:p w:rsidR="00A924D8" w:rsidRDefault="00A924D8" w:rsidP="00A924D8">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b/>
          <w:spacing w:val="-3"/>
          <w:lang w:val="nl-NL"/>
        </w:rPr>
      </w:pPr>
      <w:r>
        <w:rPr>
          <w:rFonts w:ascii="Candara" w:hAnsi="Candara"/>
          <w:spacing w:val="-3"/>
          <w:lang w:val="nl-NL"/>
        </w:rPr>
        <w:tab/>
      </w:r>
      <w:r>
        <w:rPr>
          <w:rFonts w:ascii="Candara" w:hAnsi="Candara"/>
          <w:spacing w:val="-3"/>
          <w:lang w:val="nl-NL"/>
        </w:rPr>
        <w:tab/>
      </w:r>
      <w:r w:rsidRPr="00817EDE">
        <w:rPr>
          <w:rFonts w:ascii="Candara" w:hAnsi="Candara"/>
          <w:spacing w:val="-3"/>
          <w:lang w:val="nl-NL"/>
        </w:rPr>
        <w:t xml:space="preserve">For </w:t>
      </w:r>
      <w:r w:rsidRPr="00817EDE">
        <w:rPr>
          <w:rFonts w:ascii="Candara" w:hAnsi="Candara"/>
          <w:b/>
          <w:spacing w:val="-3"/>
          <w:lang w:val="nl-NL"/>
        </w:rPr>
        <w:t>accompanying persons</w:t>
      </w:r>
      <w:r w:rsidRPr="00817EDE">
        <w:rPr>
          <w:rFonts w:ascii="Candara" w:hAnsi="Candara"/>
          <w:spacing w:val="-3"/>
          <w:lang w:val="nl-NL"/>
        </w:rPr>
        <w:t xml:space="preserve"> (coaches, parents, etc.) is </w:t>
      </w:r>
      <w:r>
        <w:rPr>
          <w:rFonts w:ascii="Candara" w:hAnsi="Candara"/>
          <w:b/>
          <w:spacing w:val="-3"/>
          <w:lang w:val="nl-NL"/>
        </w:rPr>
        <w:t>Eur 205</w:t>
      </w:r>
      <w:r w:rsidRPr="00817EDE">
        <w:rPr>
          <w:rFonts w:ascii="Candara" w:hAnsi="Candara"/>
          <w:b/>
          <w:spacing w:val="-3"/>
          <w:lang w:val="nl-NL"/>
        </w:rPr>
        <w:t>,00</w:t>
      </w:r>
    </w:p>
    <w:p w:rsidR="00A924D8" w:rsidRDefault="00A924D8" w:rsidP="00A924D8">
      <w:pPr>
        <w:numPr>
          <w:ilvl w:val="0"/>
          <w:numId w:val="12"/>
        </w:num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spacing w:val="-3"/>
          <w:lang w:val="nl-NL"/>
        </w:rPr>
      </w:pPr>
      <w:r w:rsidRPr="00817EDE">
        <w:rPr>
          <w:rFonts w:ascii="Candara" w:hAnsi="Candara"/>
          <w:b/>
          <w:spacing w:val="-3"/>
          <w:lang w:val="nl-NL"/>
        </w:rPr>
        <w:t>Package</w:t>
      </w:r>
      <w:r>
        <w:rPr>
          <w:rFonts w:ascii="Candara" w:hAnsi="Candara"/>
          <w:b/>
          <w:spacing w:val="-3"/>
          <w:lang w:val="nl-NL"/>
        </w:rPr>
        <w:t xml:space="preserve"> C</w:t>
      </w:r>
      <w:r w:rsidRPr="00817EDE">
        <w:rPr>
          <w:rFonts w:ascii="Candara" w:hAnsi="Candara"/>
          <w:b/>
          <w:spacing w:val="-3"/>
          <w:lang w:val="nl-NL"/>
        </w:rPr>
        <w:t xml:space="preserve"> - </w:t>
      </w:r>
      <w:r w:rsidRPr="00817EDE">
        <w:rPr>
          <w:rFonts w:ascii="Candara" w:hAnsi="Candara"/>
          <w:spacing w:val="-3"/>
          <w:lang w:val="nl-NL"/>
        </w:rPr>
        <w:t xml:space="preserve">The package fee is </w:t>
      </w:r>
      <w:r w:rsidRPr="00817EDE">
        <w:rPr>
          <w:rFonts w:ascii="Candara" w:hAnsi="Candara"/>
          <w:b/>
          <w:spacing w:val="-3"/>
          <w:lang w:val="nl-NL"/>
        </w:rPr>
        <w:t xml:space="preserve">Eur </w:t>
      </w:r>
      <w:r>
        <w:rPr>
          <w:rFonts w:ascii="Candara" w:hAnsi="Candara"/>
          <w:b/>
          <w:spacing w:val="-3"/>
          <w:lang w:val="nl-NL"/>
        </w:rPr>
        <w:t xml:space="preserve">180, </w:t>
      </w:r>
      <w:r w:rsidRPr="00817EDE">
        <w:rPr>
          <w:rFonts w:ascii="Candara" w:hAnsi="Candara"/>
          <w:b/>
          <w:spacing w:val="-3"/>
          <w:lang w:val="nl-NL"/>
        </w:rPr>
        <w:t>00</w:t>
      </w:r>
      <w:r w:rsidRPr="00817EDE">
        <w:rPr>
          <w:rFonts w:ascii="Candara" w:hAnsi="Candara"/>
          <w:spacing w:val="-3"/>
          <w:lang w:val="nl-NL"/>
        </w:rPr>
        <w:t xml:space="preserve"> per person which includes the entry</w:t>
      </w:r>
      <w:r>
        <w:rPr>
          <w:rFonts w:ascii="Candara" w:hAnsi="Candara"/>
          <w:spacing w:val="-3"/>
          <w:lang w:val="nl-NL"/>
        </w:rPr>
        <w:t xml:space="preserve"> </w:t>
      </w:r>
      <w:r w:rsidRPr="00817EDE">
        <w:rPr>
          <w:rFonts w:ascii="Candara" w:hAnsi="Candara"/>
          <w:spacing w:val="-3"/>
          <w:lang w:val="nl-NL"/>
        </w:rPr>
        <w:t>fee,</w:t>
      </w:r>
      <w:r>
        <w:rPr>
          <w:rFonts w:ascii="Candara" w:hAnsi="Candara"/>
          <w:spacing w:val="-3"/>
          <w:lang w:val="nl-NL"/>
        </w:rPr>
        <w:t xml:space="preserve"> ESF ranking levy, tournament t-shirt, </w:t>
      </w:r>
      <w:r w:rsidRPr="000955F2">
        <w:rPr>
          <w:rFonts w:ascii="Candara" w:hAnsi="Candara"/>
          <w:b/>
          <w:spacing w:val="-3"/>
          <w:lang w:val="nl-NL"/>
        </w:rPr>
        <w:t>2 nights</w:t>
      </w:r>
      <w:r w:rsidRPr="00817EDE">
        <w:rPr>
          <w:rFonts w:ascii="Candara" w:hAnsi="Candara"/>
          <w:spacing w:val="-3"/>
          <w:lang w:val="nl-NL"/>
        </w:rPr>
        <w:t xml:space="preserve"> hotel accommodation</w:t>
      </w:r>
      <w:r>
        <w:rPr>
          <w:rFonts w:ascii="Candara" w:hAnsi="Candara"/>
          <w:spacing w:val="-3"/>
          <w:lang w:val="nl-NL"/>
        </w:rPr>
        <w:t xml:space="preserve"> in double rooms</w:t>
      </w:r>
      <w:r w:rsidRPr="00817EDE">
        <w:rPr>
          <w:rFonts w:ascii="Candara" w:hAnsi="Candara"/>
          <w:spacing w:val="-3"/>
          <w:lang w:val="nl-NL"/>
        </w:rPr>
        <w:t xml:space="preserve"> </w:t>
      </w:r>
      <w:r>
        <w:rPr>
          <w:rFonts w:ascii="Candara" w:hAnsi="Candara"/>
          <w:spacing w:val="-3"/>
          <w:lang w:val="nl-NL"/>
        </w:rPr>
        <w:t xml:space="preserve">(Friday and Saturday), 3 meals (lunch and dinner, starting from Friday dinner), </w:t>
      </w:r>
      <w:r w:rsidRPr="00817EDE">
        <w:rPr>
          <w:rFonts w:ascii="Candara" w:hAnsi="Candara"/>
          <w:spacing w:val="-3"/>
          <w:lang w:val="nl-NL"/>
        </w:rPr>
        <w:t>with breakfast</w:t>
      </w:r>
      <w:r>
        <w:rPr>
          <w:rFonts w:ascii="Candara" w:hAnsi="Candara"/>
          <w:spacing w:val="-3"/>
          <w:lang w:val="nl-NL"/>
        </w:rPr>
        <w:t xml:space="preserve"> (Saturday, Sunday) </w:t>
      </w:r>
      <w:r w:rsidRPr="00817EDE">
        <w:rPr>
          <w:rFonts w:ascii="Candara" w:hAnsi="Candara"/>
          <w:spacing w:val="-3"/>
          <w:lang w:val="nl-NL"/>
        </w:rPr>
        <w:t>a</w:t>
      </w:r>
      <w:r>
        <w:rPr>
          <w:rFonts w:ascii="Candara" w:hAnsi="Candara"/>
          <w:spacing w:val="-3"/>
          <w:lang w:val="nl-NL"/>
        </w:rPr>
        <w:t>nd shuttle from/to Hotel/Venue (only in tournament days).</w:t>
      </w:r>
    </w:p>
    <w:p w:rsidR="00A924D8" w:rsidRDefault="00A924D8" w:rsidP="00A924D8">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b/>
          <w:spacing w:val="-3"/>
          <w:lang w:val="nl-NL"/>
        </w:rPr>
      </w:pPr>
      <w:r>
        <w:rPr>
          <w:rFonts w:ascii="Candara" w:hAnsi="Candara"/>
          <w:spacing w:val="-3"/>
          <w:lang w:val="nl-NL"/>
        </w:rPr>
        <w:tab/>
      </w:r>
      <w:r>
        <w:rPr>
          <w:rFonts w:ascii="Candara" w:hAnsi="Candara"/>
          <w:spacing w:val="-3"/>
          <w:lang w:val="nl-NL"/>
        </w:rPr>
        <w:tab/>
      </w:r>
      <w:r w:rsidRPr="00817EDE">
        <w:rPr>
          <w:rFonts w:ascii="Candara" w:hAnsi="Candara"/>
          <w:spacing w:val="-3"/>
          <w:lang w:val="nl-NL"/>
        </w:rPr>
        <w:t xml:space="preserve">For </w:t>
      </w:r>
      <w:r w:rsidRPr="00817EDE">
        <w:rPr>
          <w:rFonts w:ascii="Candara" w:hAnsi="Candara"/>
          <w:b/>
          <w:spacing w:val="-3"/>
          <w:lang w:val="nl-NL"/>
        </w:rPr>
        <w:t>accompanying persons</w:t>
      </w:r>
      <w:r w:rsidRPr="00817EDE">
        <w:rPr>
          <w:rFonts w:ascii="Candara" w:hAnsi="Candara"/>
          <w:spacing w:val="-3"/>
          <w:lang w:val="nl-NL"/>
        </w:rPr>
        <w:t xml:space="preserve"> (coaches, parents, etc.) is </w:t>
      </w:r>
      <w:r>
        <w:rPr>
          <w:rFonts w:ascii="Candara" w:hAnsi="Candara"/>
          <w:b/>
          <w:spacing w:val="-3"/>
          <w:lang w:val="nl-NL"/>
        </w:rPr>
        <w:t>Eur 165</w:t>
      </w:r>
      <w:r w:rsidRPr="00817EDE">
        <w:rPr>
          <w:rFonts w:ascii="Candara" w:hAnsi="Candara"/>
          <w:b/>
          <w:spacing w:val="-3"/>
          <w:lang w:val="nl-NL"/>
        </w:rPr>
        <w:t>,00</w:t>
      </w:r>
    </w:p>
    <w:p w:rsidR="00A924D8" w:rsidRDefault="00A924D8" w:rsidP="00A924D8">
      <w:pPr>
        <w:numPr>
          <w:ilvl w:val="0"/>
          <w:numId w:val="12"/>
        </w:num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spacing w:val="-3"/>
          <w:lang w:val="nl-NL"/>
        </w:rPr>
      </w:pPr>
      <w:r w:rsidRPr="00817EDE">
        <w:rPr>
          <w:rFonts w:ascii="Candara" w:hAnsi="Candara"/>
          <w:b/>
          <w:spacing w:val="-3"/>
          <w:lang w:val="nl-NL"/>
        </w:rPr>
        <w:t>Package</w:t>
      </w:r>
      <w:r>
        <w:rPr>
          <w:rFonts w:ascii="Candara" w:hAnsi="Candara"/>
          <w:b/>
          <w:spacing w:val="-3"/>
          <w:lang w:val="nl-NL"/>
        </w:rPr>
        <w:t xml:space="preserve"> D</w:t>
      </w:r>
      <w:r w:rsidRPr="00817EDE">
        <w:rPr>
          <w:rFonts w:ascii="Candara" w:hAnsi="Candara"/>
          <w:b/>
          <w:spacing w:val="-3"/>
          <w:lang w:val="nl-NL"/>
        </w:rPr>
        <w:t xml:space="preserve"> - </w:t>
      </w:r>
      <w:r w:rsidRPr="00817EDE">
        <w:rPr>
          <w:rFonts w:ascii="Candara" w:hAnsi="Candara"/>
          <w:spacing w:val="-3"/>
          <w:lang w:val="nl-NL"/>
        </w:rPr>
        <w:t xml:space="preserve">The package fee is </w:t>
      </w:r>
      <w:r w:rsidRPr="00817EDE">
        <w:rPr>
          <w:rFonts w:ascii="Candara" w:hAnsi="Candara"/>
          <w:b/>
          <w:spacing w:val="-3"/>
          <w:lang w:val="nl-NL"/>
        </w:rPr>
        <w:t xml:space="preserve">Eur </w:t>
      </w:r>
      <w:r>
        <w:rPr>
          <w:rFonts w:ascii="Candara" w:hAnsi="Candara"/>
          <w:b/>
          <w:spacing w:val="-3"/>
          <w:lang w:val="nl-NL"/>
        </w:rPr>
        <w:t xml:space="preserve">130, </w:t>
      </w:r>
      <w:r w:rsidRPr="00817EDE">
        <w:rPr>
          <w:rFonts w:ascii="Candara" w:hAnsi="Candara"/>
          <w:b/>
          <w:spacing w:val="-3"/>
          <w:lang w:val="nl-NL"/>
        </w:rPr>
        <w:t>00</w:t>
      </w:r>
      <w:r w:rsidRPr="00817EDE">
        <w:rPr>
          <w:rFonts w:ascii="Candara" w:hAnsi="Candara"/>
          <w:spacing w:val="-3"/>
          <w:lang w:val="nl-NL"/>
        </w:rPr>
        <w:t xml:space="preserve"> per person which includes the entry</w:t>
      </w:r>
      <w:r>
        <w:rPr>
          <w:rFonts w:ascii="Candara" w:hAnsi="Candara"/>
          <w:spacing w:val="-3"/>
          <w:lang w:val="nl-NL"/>
        </w:rPr>
        <w:t xml:space="preserve"> </w:t>
      </w:r>
      <w:r w:rsidRPr="00817EDE">
        <w:rPr>
          <w:rFonts w:ascii="Candara" w:hAnsi="Candara"/>
          <w:spacing w:val="-3"/>
          <w:lang w:val="nl-NL"/>
        </w:rPr>
        <w:t>fee,</w:t>
      </w:r>
      <w:r>
        <w:rPr>
          <w:rFonts w:ascii="Candara" w:hAnsi="Candara"/>
          <w:spacing w:val="-3"/>
          <w:lang w:val="nl-NL"/>
        </w:rPr>
        <w:t xml:space="preserve"> ESF ranking levy, tournament t-shirt, </w:t>
      </w:r>
      <w:r w:rsidRPr="000955F2">
        <w:rPr>
          <w:rFonts w:ascii="Candara" w:hAnsi="Candara"/>
          <w:b/>
          <w:spacing w:val="-3"/>
          <w:lang w:val="nl-NL"/>
        </w:rPr>
        <w:t>2 nights B&amp;B</w:t>
      </w:r>
      <w:r w:rsidRPr="00817EDE">
        <w:rPr>
          <w:rFonts w:ascii="Candara" w:hAnsi="Candara"/>
          <w:spacing w:val="-3"/>
          <w:lang w:val="nl-NL"/>
        </w:rPr>
        <w:t xml:space="preserve"> hotel accommodation</w:t>
      </w:r>
      <w:r>
        <w:rPr>
          <w:rFonts w:ascii="Candara" w:hAnsi="Candara"/>
          <w:spacing w:val="-3"/>
          <w:lang w:val="nl-NL"/>
        </w:rPr>
        <w:t xml:space="preserve"> in double rooms</w:t>
      </w:r>
      <w:r w:rsidRPr="00817EDE">
        <w:rPr>
          <w:rFonts w:ascii="Candara" w:hAnsi="Candara"/>
          <w:spacing w:val="-3"/>
          <w:lang w:val="nl-NL"/>
        </w:rPr>
        <w:t xml:space="preserve"> </w:t>
      </w:r>
      <w:r>
        <w:rPr>
          <w:rFonts w:ascii="Candara" w:hAnsi="Candara"/>
          <w:spacing w:val="-3"/>
          <w:lang w:val="nl-NL"/>
        </w:rPr>
        <w:t xml:space="preserve">(Friday and Saturday), </w:t>
      </w:r>
      <w:r w:rsidRPr="00817EDE">
        <w:rPr>
          <w:rFonts w:ascii="Candara" w:hAnsi="Candara"/>
          <w:spacing w:val="-3"/>
          <w:lang w:val="nl-NL"/>
        </w:rPr>
        <w:t>a</w:t>
      </w:r>
      <w:r>
        <w:rPr>
          <w:rFonts w:ascii="Candara" w:hAnsi="Candara"/>
          <w:spacing w:val="-3"/>
          <w:lang w:val="nl-NL"/>
        </w:rPr>
        <w:t>nd shuttle from/to Hotel/Venue (only in tournament days).</w:t>
      </w:r>
    </w:p>
    <w:p w:rsidR="00A924D8" w:rsidRDefault="00A924D8" w:rsidP="00A924D8">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right="12"/>
        <w:jc w:val="both"/>
        <w:rPr>
          <w:rFonts w:ascii="Candara" w:hAnsi="Candara"/>
          <w:b/>
          <w:spacing w:val="-3"/>
          <w:lang w:val="nl-NL"/>
        </w:rPr>
      </w:pPr>
      <w:r>
        <w:rPr>
          <w:rFonts w:ascii="Candara" w:hAnsi="Candara"/>
          <w:spacing w:val="-3"/>
          <w:lang w:val="nl-NL"/>
        </w:rPr>
        <w:tab/>
      </w:r>
      <w:r>
        <w:rPr>
          <w:rFonts w:ascii="Candara" w:hAnsi="Candara"/>
          <w:spacing w:val="-3"/>
          <w:lang w:val="nl-NL"/>
        </w:rPr>
        <w:tab/>
      </w:r>
      <w:r w:rsidRPr="00817EDE">
        <w:rPr>
          <w:rFonts w:ascii="Candara" w:hAnsi="Candara"/>
          <w:spacing w:val="-3"/>
          <w:lang w:val="nl-NL"/>
        </w:rPr>
        <w:t xml:space="preserve">For </w:t>
      </w:r>
      <w:r w:rsidRPr="00817EDE">
        <w:rPr>
          <w:rFonts w:ascii="Candara" w:hAnsi="Candara"/>
          <w:b/>
          <w:spacing w:val="-3"/>
          <w:lang w:val="nl-NL"/>
        </w:rPr>
        <w:t>accompanying persons</w:t>
      </w:r>
      <w:r w:rsidRPr="00817EDE">
        <w:rPr>
          <w:rFonts w:ascii="Candara" w:hAnsi="Candara"/>
          <w:spacing w:val="-3"/>
          <w:lang w:val="nl-NL"/>
        </w:rPr>
        <w:t xml:space="preserve"> (coaches, parents, etc.) is </w:t>
      </w:r>
      <w:r>
        <w:rPr>
          <w:rFonts w:ascii="Candara" w:hAnsi="Candara"/>
          <w:b/>
          <w:spacing w:val="-3"/>
          <w:lang w:val="nl-NL"/>
        </w:rPr>
        <w:t>Eur 115</w:t>
      </w:r>
      <w:r w:rsidRPr="00817EDE">
        <w:rPr>
          <w:rFonts w:ascii="Candara" w:hAnsi="Candara"/>
          <w:b/>
          <w:spacing w:val="-3"/>
          <w:lang w:val="nl-NL"/>
        </w:rPr>
        <w:t>,00</w:t>
      </w:r>
    </w:p>
    <w:p w:rsidR="00A924D8" w:rsidRPr="00366C88" w:rsidRDefault="00A924D8" w:rsidP="00A924D8">
      <w:pPr>
        <w:numPr>
          <w:ilvl w:val="0"/>
          <w:numId w:val="12"/>
        </w:num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jc w:val="both"/>
        <w:rPr>
          <w:rFonts w:ascii="Candara" w:hAnsi="Candara"/>
          <w:spacing w:val="-3"/>
          <w:lang w:val="nl-NL"/>
        </w:rPr>
      </w:pPr>
      <w:r w:rsidRPr="00366C88">
        <w:rPr>
          <w:rFonts w:ascii="Candara" w:hAnsi="Candara"/>
          <w:b/>
          <w:spacing w:val="-3"/>
          <w:lang w:val="nl-NL"/>
        </w:rPr>
        <w:t>Extra night</w:t>
      </w:r>
      <w:r w:rsidRPr="00366C88">
        <w:rPr>
          <w:rFonts w:ascii="Candara" w:hAnsi="Candara"/>
          <w:spacing w:val="-3"/>
          <w:lang w:val="nl-NL"/>
        </w:rPr>
        <w:t xml:space="preserve"> in the hotel (including breakfast) </w:t>
      </w:r>
      <w:r w:rsidRPr="00366C88">
        <w:rPr>
          <w:rFonts w:ascii="Candara" w:hAnsi="Candara"/>
          <w:b/>
          <w:spacing w:val="-3"/>
          <w:lang w:val="nl-NL"/>
        </w:rPr>
        <w:t>Eur 60</w:t>
      </w:r>
      <w:r w:rsidRPr="00366C88">
        <w:rPr>
          <w:rFonts w:ascii="Candara" w:hAnsi="Candara"/>
          <w:spacing w:val="-3"/>
          <w:lang w:val="nl-NL"/>
        </w:rPr>
        <w:t>,</w:t>
      </w:r>
      <w:r w:rsidRPr="00366C88">
        <w:rPr>
          <w:rFonts w:ascii="Candara" w:hAnsi="Candara"/>
          <w:b/>
          <w:spacing w:val="-3"/>
          <w:lang w:val="nl-NL"/>
        </w:rPr>
        <w:t xml:space="preserve">00 </w:t>
      </w:r>
      <w:r w:rsidRPr="00366C88">
        <w:rPr>
          <w:rFonts w:ascii="Candara" w:hAnsi="Candara"/>
          <w:spacing w:val="-3"/>
          <w:lang w:val="nl-NL"/>
        </w:rPr>
        <w:t>per person per night.</w:t>
      </w:r>
    </w:p>
    <w:p w:rsidR="00A924D8" w:rsidRDefault="00A924D8" w:rsidP="00A924D8">
      <w:pPr>
        <w:numPr>
          <w:ilvl w:val="0"/>
          <w:numId w:val="12"/>
        </w:num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jc w:val="both"/>
        <w:rPr>
          <w:rFonts w:ascii="Candara" w:hAnsi="Candara"/>
          <w:spacing w:val="-3"/>
          <w:lang w:val="nl-NL"/>
        </w:rPr>
      </w:pPr>
      <w:r w:rsidRPr="00713646">
        <w:rPr>
          <w:rFonts w:ascii="Candara" w:hAnsi="Candara"/>
          <w:b/>
          <w:spacing w:val="-3"/>
          <w:lang w:val="nl-NL"/>
        </w:rPr>
        <w:t>Single room</w:t>
      </w:r>
      <w:r w:rsidRPr="00713646">
        <w:rPr>
          <w:rFonts w:ascii="Candara" w:hAnsi="Candara"/>
          <w:spacing w:val="-3"/>
          <w:lang w:val="nl-NL"/>
        </w:rPr>
        <w:t xml:space="preserve"> </w:t>
      </w:r>
      <w:r w:rsidRPr="00713646">
        <w:rPr>
          <w:rFonts w:ascii="Candara" w:hAnsi="Candara"/>
          <w:b/>
          <w:spacing w:val="-3"/>
          <w:lang w:val="nl-NL"/>
        </w:rPr>
        <w:t>supplement</w:t>
      </w:r>
      <w:r>
        <w:rPr>
          <w:rFonts w:ascii="Candara" w:hAnsi="Candara"/>
          <w:b/>
          <w:spacing w:val="-3"/>
          <w:lang w:val="nl-NL"/>
        </w:rPr>
        <w:t>: Eur 36</w:t>
      </w:r>
      <w:r w:rsidRPr="00713646">
        <w:rPr>
          <w:rFonts w:ascii="Candara" w:hAnsi="Candara"/>
          <w:spacing w:val="-3"/>
          <w:lang w:val="nl-NL"/>
        </w:rPr>
        <w:t>,</w:t>
      </w:r>
      <w:r w:rsidRPr="00713646">
        <w:rPr>
          <w:rFonts w:ascii="Candara" w:hAnsi="Candara"/>
          <w:b/>
          <w:spacing w:val="-3"/>
          <w:lang w:val="nl-NL"/>
        </w:rPr>
        <w:t xml:space="preserve">00 </w:t>
      </w:r>
      <w:r w:rsidRPr="00713646">
        <w:rPr>
          <w:rFonts w:ascii="Candara" w:hAnsi="Candara"/>
          <w:spacing w:val="-3"/>
          <w:lang w:val="nl-NL"/>
        </w:rPr>
        <w:t>per night.</w:t>
      </w:r>
    </w:p>
    <w:p w:rsidR="00A924D8" w:rsidRDefault="00A924D8" w:rsidP="00A924D8">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jc w:val="both"/>
        <w:rPr>
          <w:rFonts w:ascii="Candara" w:hAnsi="Candara"/>
          <w:spacing w:val="-3"/>
          <w:lang w:val="nl-NL"/>
        </w:rPr>
      </w:pPr>
    </w:p>
    <w:p w:rsidR="00A924D8" w:rsidRPr="00664E6C" w:rsidRDefault="00A924D8" w:rsidP="00A924D8">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jc w:val="both"/>
        <w:rPr>
          <w:rFonts w:ascii="Candara" w:hAnsi="Candara"/>
          <w:b/>
          <w:color w:val="FF0000"/>
          <w:sz w:val="28"/>
        </w:rPr>
      </w:pPr>
      <w:r w:rsidRPr="00664E6C">
        <w:rPr>
          <w:rFonts w:ascii="Candara" w:hAnsi="Candara"/>
          <w:b/>
          <w:color w:val="FF0000"/>
          <w:sz w:val="28"/>
        </w:rPr>
        <w:t xml:space="preserve">Food and hotel accommodation will be booked only if the fees are paid by </w:t>
      </w:r>
      <w:r w:rsidRPr="00A924D8">
        <w:rPr>
          <w:rFonts w:ascii="Candara" w:hAnsi="Candara"/>
          <w:b/>
          <w:color w:val="FF0000"/>
          <w:sz w:val="28"/>
          <w:highlight w:val="yellow"/>
        </w:rPr>
        <w:t>24th August 2018</w:t>
      </w:r>
      <w:r>
        <w:rPr>
          <w:rFonts w:ascii="Candara" w:hAnsi="Candara"/>
          <w:b/>
          <w:color w:val="FF0000"/>
          <w:sz w:val="28"/>
        </w:rPr>
        <w:t>.</w:t>
      </w:r>
    </w:p>
    <w:p w:rsidR="00A924D8" w:rsidRDefault="00A924D8" w:rsidP="007D33C4">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jc w:val="both"/>
        <w:rPr>
          <w:rFonts w:ascii="Candara" w:hAnsi="Candara"/>
          <w:spacing w:val="-3"/>
          <w:lang w:val="nl-NL"/>
        </w:rPr>
      </w:pPr>
    </w:p>
    <w:p w:rsidR="0060336E" w:rsidRPr="00713646" w:rsidRDefault="00BA22A1" w:rsidP="00B20BA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268"/>
          <w:tab w:val="left" w:pos="2414"/>
          <w:tab w:val="left" w:pos="2980"/>
          <w:tab w:val="left" w:pos="3547"/>
          <w:tab w:val="left" w:pos="4113"/>
        </w:tabs>
        <w:ind w:left="1701" w:hanging="1701"/>
        <w:jc w:val="both"/>
        <w:rPr>
          <w:rFonts w:ascii="Candara" w:hAnsi="Candara"/>
          <w:spacing w:val="-3"/>
          <w:lang w:val="nl-NL"/>
        </w:rPr>
      </w:pPr>
      <w:r w:rsidRPr="00713646">
        <w:rPr>
          <w:rFonts w:ascii="Candara" w:hAnsi="Candara"/>
          <w:spacing w:val="-3"/>
          <w:lang w:val="nl-NL"/>
        </w:rPr>
        <w:t>The fee must be paid by bank transfer (</w:t>
      </w:r>
      <w:r w:rsidRPr="00713646">
        <w:rPr>
          <w:rFonts w:ascii="Candara" w:hAnsi="Candara"/>
          <w:b/>
          <w:spacing w:val="-3"/>
          <w:lang w:val="nl-NL"/>
        </w:rPr>
        <w:t>net of bank charges</w:t>
      </w:r>
      <w:r w:rsidRPr="00713646">
        <w:rPr>
          <w:rFonts w:ascii="Candara" w:hAnsi="Candara"/>
          <w:spacing w:val="-3"/>
          <w:lang w:val="nl-NL"/>
        </w:rPr>
        <w:t>) to:</w:t>
      </w:r>
    </w:p>
    <w:p w:rsidR="0060336E" w:rsidRPr="00713646" w:rsidRDefault="0060336E" w:rsidP="00B20BA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jc w:val="both"/>
        <w:rPr>
          <w:rFonts w:ascii="Candara" w:hAnsi="Candara" w:cs="Arial"/>
          <w:spacing w:val="-3"/>
          <w:lang w:val="nl-NL"/>
        </w:rPr>
      </w:pPr>
      <w:r w:rsidRPr="00713646">
        <w:rPr>
          <w:rFonts w:ascii="Candara" w:hAnsi="Candara"/>
          <w:b/>
          <w:spacing w:val="-3"/>
          <w:lang w:val="nl-NL"/>
        </w:rPr>
        <w:t xml:space="preserve">Comitato Organizzatore </w:t>
      </w:r>
      <w:r w:rsidR="007D33C4">
        <w:rPr>
          <w:rFonts w:ascii="Candara" w:hAnsi="Candara"/>
          <w:b/>
          <w:spacing w:val="-3"/>
          <w:lang w:val="nl-NL"/>
        </w:rPr>
        <w:t>Soluzioni e Servizi per lo sport</w:t>
      </w:r>
    </w:p>
    <w:p w:rsidR="0060336E" w:rsidRPr="00713646" w:rsidRDefault="0060336E" w:rsidP="00B20BA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jc w:val="both"/>
        <w:rPr>
          <w:rFonts w:ascii="Candara" w:hAnsi="Candara" w:cs="Arial"/>
          <w:spacing w:val="-3"/>
          <w:lang w:val="nl-NL"/>
        </w:rPr>
      </w:pPr>
      <w:r w:rsidRPr="00713646">
        <w:rPr>
          <w:rFonts w:ascii="Candara" w:hAnsi="Candara"/>
          <w:spacing w:val="-3"/>
          <w:lang w:val="nl-NL"/>
        </w:rPr>
        <w:t>Viale Forlimpopoli, 5   - 47838 Riccione (Rn) – Italy</w:t>
      </w:r>
    </w:p>
    <w:p w:rsidR="0060336E" w:rsidRPr="00713646" w:rsidRDefault="0060336E" w:rsidP="00B20BA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jc w:val="both"/>
        <w:rPr>
          <w:rFonts w:ascii="Candara" w:hAnsi="Candara" w:cs="Arial"/>
          <w:spacing w:val="-3"/>
          <w:lang w:val="nl-NL"/>
        </w:rPr>
      </w:pPr>
      <w:r w:rsidRPr="00713646">
        <w:rPr>
          <w:rFonts w:ascii="Candara" w:hAnsi="Candara"/>
          <w:spacing w:val="-3"/>
          <w:lang w:val="nl-NL"/>
        </w:rPr>
        <w:t xml:space="preserve">Account no: </w:t>
      </w:r>
      <w:r w:rsidRPr="00713646">
        <w:rPr>
          <w:rFonts w:ascii="Candara" w:hAnsi="Candara"/>
          <w:spacing w:val="-3"/>
          <w:lang w:val="nl-NL"/>
        </w:rPr>
        <w:tab/>
        <w:t xml:space="preserve">0 0 0 0 0 1 9 5 8 7 5 5 </w:t>
      </w:r>
    </w:p>
    <w:p w:rsidR="0060336E" w:rsidRPr="00713646" w:rsidRDefault="0060336E" w:rsidP="00B20BA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jc w:val="both"/>
        <w:rPr>
          <w:rFonts w:ascii="Candara" w:hAnsi="Candara" w:cs="Arial"/>
          <w:spacing w:val="-3"/>
          <w:lang w:val="nl-NL"/>
        </w:rPr>
      </w:pPr>
      <w:r w:rsidRPr="00713646">
        <w:rPr>
          <w:rFonts w:ascii="Candara" w:hAnsi="Candara"/>
          <w:spacing w:val="-3"/>
          <w:lang w:val="nl-NL"/>
        </w:rPr>
        <w:t>IBAN:</w:t>
      </w:r>
      <w:r w:rsidRPr="00713646">
        <w:rPr>
          <w:rFonts w:ascii="Candara" w:hAnsi="Candara"/>
          <w:spacing w:val="-3"/>
          <w:lang w:val="nl-NL"/>
        </w:rPr>
        <w:tab/>
      </w:r>
      <w:r w:rsidRPr="00713646">
        <w:rPr>
          <w:rFonts w:ascii="Candara" w:hAnsi="Candara"/>
          <w:spacing w:val="-3"/>
          <w:lang w:val="nl-NL"/>
        </w:rPr>
        <w:tab/>
      </w:r>
      <w:r w:rsidRPr="00713646">
        <w:rPr>
          <w:rFonts w:ascii="Candara" w:hAnsi="Candara"/>
          <w:spacing w:val="-3"/>
          <w:lang w:val="nl-NL"/>
        </w:rPr>
        <w:tab/>
      </w:r>
      <w:r w:rsidRPr="00713646">
        <w:rPr>
          <w:rFonts w:ascii="Candara" w:hAnsi="Candara"/>
          <w:spacing w:val="-3"/>
          <w:lang w:val="nl-NL"/>
        </w:rPr>
        <w:tab/>
        <w:t>IT 84 V 05387 24100 000001958755</w:t>
      </w:r>
    </w:p>
    <w:p w:rsidR="0060336E" w:rsidRPr="00713646" w:rsidRDefault="0060336E" w:rsidP="00B20BA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jc w:val="both"/>
        <w:rPr>
          <w:rFonts w:ascii="Candara" w:hAnsi="Candara" w:cs="Arial"/>
          <w:spacing w:val="-3"/>
          <w:lang w:val="nl-NL"/>
        </w:rPr>
      </w:pPr>
      <w:r w:rsidRPr="00713646">
        <w:rPr>
          <w:rFonts w:ascii="Candara" w:hAnsi="Candara"/>
          <w:spacing w:val="-3"/>
          <w:lang w:val="nl-NL"/>
        </w:rPr>
        <w:t xml:space="preserve">BIC / SWIFT: </w:t>
      </w:r>
      <w:r w:rsidRPr="00713646">
        <w:rPr>
          <w:rFonts w:ascii="Candara" w:hAnsi="Candara"/>
          <w:spacing w:val="-3"/>
          <w:lang w:val="nl-NL"/>
        </w:rPr>
        <w:tab/>
      </w:r>
      <w:r w:rsidRPr="00713646">
        <w:rPr>
          <w:rFonts w:ascii="Candara" w:hAnsi="Candara"/>
          <w:spacing w:val="-3"/>
          <w:lang w:val="nl-NL"/>
        </w:rPr>
        <w:tab/>
      </w:r>
      <w:r w:rsidRPr="00713646">
        <w:rPr>
          <w:rFonts w:ascii="Candara" w:hAnsi="Candara"/>
          <w:spacing w:val="-3"/>
          <w:lang w:val="nl-NL"/>
        </w:rPr>
        <w:tab/>
        <w:t>B P M O I T 22 X X X</w:t>
      </w:r>
    </w:p>
    <w:p w:rsidR="0060336E" w:rsidRPr="00713646" w:rsidRDefault="0060336E" w:rsidP="00B20BA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jc w:val="both"/>
        <w:rPr>
          <w:rFonts w:ascii="Candara" w:hAnsi="Candara" w:cs="Arial"/>
          <w:spacing w:val="-3"/>
          <w:lang w:val="nl-NL"/>
        </w:rPr>
      </w:pPr>
      <w:r w:rsidRPr="00713646">
        <w:rPr>
          <w:rFonts w:ascii="Candara" w:hAnsi="Candara"/>
          <w:spacing w:val="-3"/>
          <w:lang w:val="nl-NL"/>
        </w:rPr>
        <w:t xml:space="preserve">Bank: </w:t>
      </w:r>
      <w:r w:rsidRPr="00713646">
        <w:rPr>
          <w:rFonts w:ascii="Candara" w:hAnsi="Candara"/>
          <w:spacing w:val="-3"/>
          <w:lang w:val="nl-NL"/>
        </w:rPr>
        <w:tab/>
      </w:r>
      <w:r w:rsidRPr="00713646">
        <w:rPr>
          <w:rFonts w:ascii="Candara" w:hAnsi="Candara"/>
          <w:spacing w:val="-3"/>
          <w:lang w:val="nl-NL"/>
        </w:rPr>
        <w:tab/>
      </w:r>
      <w:r w:rsidRPr="00713646">
        <w:rPr>
          <w:rFonts w:ascii="Candara" w:hAnsi="Candara"/>
          <w:spacing w:val="-3"/>
          <w:lang w:val="nl-NL"/>
        </w:rPr>
        <w:tab/>
      </w:r>
      <w:r w:rsidRPr="00713646">
        <w:rPr>
          <w:rFonts w:ascii="Candara" w:hAnsi="Candara"/>
          <w:spacing w:val="-3"/>
          <w:lang w:val="nl-NL"/>
        </w:rPr>
        <w:tab/>
        <w:t>Banca Popolare dell’Emilia-Romagna</w:t>
      </w:r>
      <w:r w:rsidRPr="00713646">
        <w:rPr>
          <w:rFonts w:ascii="Candara" w:hAnsi="Candara"/>
          <w:spacing w:val="-3"/>
          <w:lang w:val="nl-NL"/>
        </w:rPr>
        <w:tab/>
      </w:r>
    </w:p>
    <w:p w:rsidR="0060336E" w:rsidRPr="00713646" w:rsidRDefault="0060336E" w:rsidP="00B20BA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jc w:val="both"/>
        <w:rPr>
          <w:rFonts w:ascii="Candara" w:hAnsi="Candara"/>
        </w:rPr>
      </w:pPr>
      <w:r w:rsidRPr="00713646">
        <w:rPr>
          <w:rFonts w:ascii="Candara" w:hAnsi="Candara"/>
          <w:spacing w:val="-3"/>
          <w:lang w:val="nl-NL"/>
        </w:rPr>
        <w:t xml:space="preserve">Agenzia Viale Dante 80 - </w:t>
      </w:r>
      <w:r w:rsidRPr="00713646">
        <w:rPr>
          <w:rFonts w:ascii="Candara" w:hAnsi="Candara"/>
        </w:rPr>
        <w:t>47838 Riccione (Rn)</w:t>
      </w:r>
    </w:p>
    <w:p w:rsidR="0060336E" w:rsidRPr="00713646" w:rsidRDefault="0060336E" w:rsidP="00B20BAD">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jc w:val="both"/>
        <w:rPr>
          <w:rFonts w:ascii="Candara" w:hAnsi="Candara"/>
          <w:u w:val="single"/>
        </w:rPr>
      </w:pPr>
      <w:r w:rsidRPr="00713646">
        <w:rPr>
          <w:rFonts w:ascii="Candara" w:hAnsi="Candara"/>
        </w:rPr>
        <w:t>Payment Refer</w:t>
      </w:r>
      <w:r w:rsidR="007D33C4">
        <w:rPr>
          <w:rFonts w:ascii="Candara" w:hAnsi="Candara"/>
        </w:rPr>
        <w:t>ence:  Italian Open Masters 2018</w:t>
      </w:r>
      <w:r w:rsidRPr="00713646">
        <w:rPr>
          <w:rFonts w:ascii="Candara" w:hAnsi="Candara"/>
        </w:rPr>
        <w:t xml:space="preserve"> and </w:t>
      </w:r>
      <w:r w:rsidRPr="00713646">
        <w:rPr>
          <w:rFonts w:ascii="Candara" w:hAnsi="Candara"/>
          <w:u w:val="single"/>
        </w:rPr>
        <w:t>players name.</w:t>
      </w:r>
    </w:p>
    <w:p w:rsidR="00B20BAD" w:rsidRPr="005140B6" w:rsidRDefault="007369BA" w:rsidP="006063C4">
      <w:pPr>
        <w:tabs>
          <w:tab w:val="left" w:pos="-5516"/>
          <w:tab w:val="left" w:pos="-4949"/>
          <w:tab w:val="left" w:pos="-4383"/>
          <w:tab w:val="left" w:pos="-3816"/>
          <w:tab w:val="left" w:pos="-3250"/>
          <w:tab w:val="left" w:pos="-2684"/>
          <w:tab w:val="left" w:pos="-2117"/>
          <w:tab w:val="left" w:pos="-1551"/>
          <w:tab w:val="left" w:pos="-984"/>
          <w:tab w:val="left" w:pos="-418"/>
          <w:tab w:val="left" w:pos="148"/>
          <w:tab w:val="left" w:pos="715"/>
          <w:tab w:val="left" w:pos="1281"/>
          <w:tab w:val="left" w:pos="1848"/>
          <w:tab w:val="left" w:pos="2414"/>
          <w:tab w:val="left" w:pos="2980"/>
          <w:tab w:val="left" w:pos="3547"/>
          <w:tab w:val="left" w:pos="4113"/>
        </w:tabs>
        <w:jc w:val="both"/>
        <w:rPr>
          <w:rFonts w:ascii="Candara" w:hAnsi="Candara"/>
          <w:color w:val="000080"/>
        </w:rPr>
      </w:pPr>
      <w:r w:rsidRPr="00713646">
        <w:rPr>
          <w:rFonts w:ascii="Candara" w:hAnsi="Candara"/>
          <w:b/>
          <w:spacing w:val="-3"/>
          <w:sz w:val="22"/>
          <w:lang w:val="nl-NL"/>
        </w:rPr>
        <w:tab/>
      </w:r>
    </w:p>
    <w:p w:rsidR="00494B9B" w:rsidRPr="00713646" w:rsidRDefault="0060336E">
      <w:pPr>
        <w:pStyle w:val="WW-Default"/>
        <w:rPr>
          <w:rFonts w:ascii="Candara" w:hAnsi="Candara" w:cs="Arial"/>
          <w:b/>
          <w:bCs/>
          <w:color w:val="FF0000"/>
          <w:sz w:val="28"/>
          <w:szCs w:val="28"/>
          <w:lang w:val="en-GB"/>
        </w:rPr>
      </w:pPr>
      <w:r w:rsidRPr="00B20BAD">
        <w:rPr>
          <w:rFonts w:ascii="Candara" w:hAnsi="Candara" w:cs="Arial"/>
          <w:b/>
          <w:bCs/>
          <w:sz w:val="28"/>
          <w:szCs w:val="28"/>
          <w:highlight w:val="yellow"/>
          <w:lang w:val="en-GB"/>
        </w:rPr>
        <w:t>DRAWS</w:t>
      </w:r>
      <w:r w:rsidRPr="00713646">
        <w:rPr>
          <w:rFonts w:ascii="Candara" w:hAnsi="Candara" w:cs="Arial"/>
          <w:b/>
          <w:bCs/>
          <w:sz w:val="28"/>
          <w:szCs w:val="28"/>
          <w:lang w:val="en-GB"/>
        </w:rPr>
        <w:t xml:space="preserve"> </w:t>
      </w:r>
    </w:p>
    <w:p w:rsidR="007D33C4" w:rsidRPr="00C062E2" w:rsidRDefault="007D33C4" w:rsidP="007D33C4">
      <w:pPr>
        <w:pStyle w:val="WW-Default"/>
        <w:rPr>
          <w:rFonts w:ascii="Candara" w:eastAsia="Times New Roman" w:hAnsi="Candara"/>
          <w:color w:val="auto"/>
          <w:lang w:val="sv-SE"/>
        </w:rPr>
      </w:pPr>
      <w:r w:rsidRPr="00C062E2">
        <w:rPr>
          <w:rFonts w:ascii="Candara" w:eastAsia="Times New Roman" w:hAnsi="Candara"/>
          <w:color w:val="auto"/>
          <w:lang w:val="sv-SE"/>
        </w:rPr>
        <w:t>The seeding lists and time of the first matches for specific age groups will be published 7 days prior to the start date on the ESF Website</w:t>
      </w:r>
      <w:r w:rsidR="00C062E2">
        <w:rPr>
          <w:rFonts w:ascii="Candara" w:eastAsia="Times New Roman" w:hAnsi="Candara"/>
          <w:color w:val="auto"/>
          <w:lang w:val="sv-SE"/>
        </w:rPr>
        <w:t>.</w:t>
      </w:r>
    </w:p>
    <w:p w:rsidR="007D33C4" w:rsidRPr="00C062E2" w:rsidRDefault="007D33C4" w:rsidP="007D33C4">
      <w:pPr>
        <w:pStyle w:val="WW-Default"/>
        <w:rPr>
          <w:rFonts w:ascii="Candara" w:eastAsia="Times New Roman" w:hAnsi="Candara"/>
          <w:color w:val="auto"/>
          <w:lang w:val="sv-SE"/>
        </w:rPr>
      </w:pPr>
      <w:r w:rsidRPr="00C062E2">
        <w:rPr>
          <w:rFonts w:ascii="Candara" w:eastAsia="Times New Roman" w:hAnsi="Candara"/>
          <w:color w:val="auto"/>
          <w:lang w:val="sv-SE"/>
        </w:rPr>
        <w:t xml:space="preserve">Finalised draws for the event will be published on the ESF Website at about 17:00 on the day before the tournament. </w:t>
      </w:r>
    </w:p>
    <w:p w:rsidR="00A924D8" w:rsidRDefault="00A924D8" w:rsidP="007D33C4">
      <w:pPr>
        <w:pStyle w:val="WW-Default"/>
        <w:rPr>
          <w:rFonts w:ascii="Candara" w:eastAsia="Times New Roman" w:hAnsi="Candara"/>
          <w:color w:val="auto"/>
          <w:lang w:val="sv-SE"/>
        </w:rPr>
      </w:pPr>
    </w:p>
    <w:p w:rsidR="007631C9" w:rsidRDefault="007D33C4" w:rsidP="007D33C4">
      <w:pPr>
        <w:pStyle w:val="WW-Default"/>
        <w:rPr>
          <w:rFonts w:ascii="Candara" w:eastAsia="Times New Roman" w:hAnsi="Candara"/>
          <w:color w:val="auto"/>
          <w:lang w:val="sv-SE"/>
        </w:rPr>
      </w:pPr>
      <w:r w:rsidRPr="00C062E2">
        <w:rPr>
          <w:rFonts w:ascii="Candara" w:eastAsia="Times New Roman" w:hAnsi="Candara"/>
          <w:color w:val="auto"/>
          <w:lang w:val="sv-SE"/>
        </w:rPr>
        <w:t>Up-to-Date information about this and all other ESF Masters Tournaments will be published regularly in the Facebook group “European Squash</w:t>
      </w:r>
      <w:r w:rsidR="005C5179">
        <w:rPr>
          <w:rFonts w:ascii="Candara" w:eastAsia="Times New Roman" w:hAnsi="Candara"/>
          <w:color w:val="auto"/>
          <w:lang w:val="sv-SE"/>
        </w:rPr>
        <w:t xml:space="preserve"> Masters”. </w:t>
      </w:r>
      <w:r w:rsidRPr="00C062E2">
        <w:rPr>
          <w:rFonts w:ascii="Candara" w:eastAsia="Times New Roman" w:hAnsi="Candara"/>
          <w:color w:val="auto"/>
          <w:lang w:val="sv-SE"/>
        </w:rPr>
        <w:t>Please join up today!</w:t>
      </w:r>
    </w:p>
    <w:p w:rsidR="002051A6" w:rsidRPr="00713646" w:rsidRDefault="00A1487C" w:rsidP="00FA1E2A">
      <w:pPr>
        <w:pStyle w:val="WW-Default"/>
        <w:rPr>
          <w:rFonts w:ascii="Candara" w:hAnsi="Candara" w:cs="Arial"/>
          <w:b/>
          <w:bCs/>
          <w:sz w:val="28"/>
          <w:szCs w:val="28"/>
          <w:lang w:val="en-GB"/>
        </w:rPr>
      </w:pPr>
      <w:r w:rsidRPr="00B20BAD">
        <w:rPr>
          <w:rFonts w:ascii="Candara" w:hAnsi="Candara" w:cs="Arial"/>
          <w:b/>
          <w:sz w:val="28"/>
          <w:szCs w:val="28"/>
          <w:highlight w:val="yellow"/>
          <w:lang w:val="en-GB"/>
        </w:rPr>
        <w:t>E</w:t>
      </w:r>
      <w:r w:rsidR="005140B6">
        <w:rPr>
          <w:rFonts w:ascii="Candara" w:hAnsi="Candara" w:cs="Arial"/>
          <w:b/>
          <w:bCs/>
          <w:sz w:val="28"/>
          <w:szCs w:val="28"/>
          <w:highlight w:val="yellow"/>
          <w:lang w:val="en-GB"/>
        </w:rPr>
        <w:t>SF REGULATIONS &amp;</w:t>
      </w:r>
      <w:r w:rsidRPr="00B20BAD">
        <w:rPr>
          <w:rFonts w:ascii="Candara" w:hAnsi="Candara" w:cs="Arial"/>
          <w:b/>
          <w:bCs/>
          <w:sz w:val="28"/>
          <w:szCs w:val="28"/>
          <w:highlight w:val="yellow"/>
          <w:lang w:val="en-GB"/>
        </w:rPr>
        <w:t xml:space="preserve"> PENALTIES</w:t>
      </w:r>
    </w:p>
    <w:p w:rsidR="002F7A7A" w:rsidRPr="002F7A7A" w:rsidRDefault="002F7A7A" w:rsidP="002F7A7A">
      <w:pPr>
        <w:jc w:val="both"/>
        <w:rPr>
          <w:rFonts w:ascii="Candara" w:hAnsi="Candara" w:cs="Arial"/>
        </w:rPr>
      </w:pPr>
      <w:r w:rsidRPr="002F7A7A">
        <w:rPr>
          <w:rFonts w:ascii="Candara" w:hAnsi="Candara" w:cs="Arial"/>
        </w:rPr>
        <w:lastRenderedPageBreak/>
        <w:t>This event complies with the ESF Masters Circuit Guidelines, a copy of which is available on the ESF website. The tournament will be run under the terms and conditions as set out in ESF Regulations: Code of Conduct - appendix D.</w:t>
      </w:r>
    </w:p>
    <w:p w:rsidR="002F7A7A" w:rsidRPr="002F7A7A" w:rsidRDefault="002F7A7A" w:rsidP="002F7A7A">
      <w:pPr>
        <w:jc w:val="both"/>
        <w:rPr>
          <w:rFonts w:ascii="Candara" w:hAnsi="Candara" w:cs="Arial"/>
        </w:rPr>
      </w:pPr>
      <w:r w:rsidRPr="002F7A7A">
        <w:rPr>
          <w:rFonts w:ascii="Candara" w:hAnsi="Candara" w:cs="Arial"/>
        </w:rPr>
        <w:t>A late withdrawal is a withdrawal made 2 days or less before the start date of a tournament. Ranking penalties may be applied to the records of players who fail to turn up or who make a late withdrawal not supported by a medical certificate.</w:t>
      </w:r>
    </w:p>
    <w:p w:rsidR="002F7A7A" w:rsidRPr="002F7A7A" w:rsidRDefault="002F7A7A" w:rsidP="002F7A7A">
      <w:pPr>
        <w:jc w:val="both"/>
        <w:rPr>
          <w:rFonts w:ascii="Candara" w:hAnsi="Candara" w:cs="Arial"/>
        </w:rPr>
      </w:pPr>
    </w:p>
    <w:p w:rsidR="002F7A7A" w:rsidRPr="002F7A7A" w:rsidRDefault="002F7A7A" w:rsidP="002F7A7A">
      <w:pPr>
        <w:rPr>
          <w:rFonts w:ascii="Candara" w:hAnsi="Candara" w:cs="Arial"/>
        </w:rPr>
      </w:pPr>
      <w:r w:rsidRPr="002F7A7A">
        <w:rPr>
          <w:rFonts w:ascii="Candara" w:hAnsi="Candara" w:cs="Arial"/>
        </w:rPr>
        <w:t>Following a withdrawal, fees and packages should be reimbursed as follows:</w:t>
      </w:r>
    </w:p>
    <w:p w:rsidR="002F7A7A" w:rsidRPr="002F7A7A" w:rsidRDefault="002F7A7A" w:rsidP="002F7A7A">
      <w:pPr>
        <w:numPr>
          <w:ilvl w:val="0"/>
          <w:numId w:val="11"/>
        </w:numPr>
        <w:suppressAutoHyphens w:val="0"/>
        <w:rPr>
          <w:rFonts w:ascii="Candara" w:hAnsi="Candara" w:cs="Arial"/>
        </w:rPr>
      </w:pPr>
      <w:r w:rsidRPr="002F7A7A">
        <w:rPr>
          <w:rFonts w:ascii="Candara" w:hAnsi="Candara" w:cs="Arial"/>
        </w:rPr>
        <w:t>Withdrawal up to 30 days before the start date of a tournament: fees reimbursed in full (less bank charges).</w:t>
      </w:r>
    </w:p>
    <w:p w:rsidR="002F7A7A" w:rsidRPr="002F7A7A" w:rsidRDefault="002F7A7A" w:rsidP="002F7A7A">
      <w:pPr>
        <w:numPr>
          <w:ilvl w:val="0"/>
          <w:numId w:val="11"/>
        </w:numPr>
        <w:suppressAutoHyphens w:val="0"/>
        <w:rPr>
          <w:rFonts w:ascii="Candara" w:hAnsi="Candara" w:cs="Arial"/>
        </w:rPr>
      </w:pPr>
      <w:r w:rsidRPr="002F7A7A">
        <w:rPr>
          <w:rFonts w:ascii="Candara" w:hAnsi="Candara" w:cs="Arial"/>
        </w:rPr>
        <w:t>Withdrawal 7-30 days before the start date of a tournament: 50% of fees reimbursed (less bank charges).</w:t>
      </w:r>
    </w:p>
    <w:p w:rsidR="002F7A7A" w:rsidRPr="002F7A7A" w:rsidRDefault="002F7A7A" w:rsidP="002F7A7A">
      <w:pPr>
        <w:numPr>
          <w:ilvl w:val="0"/>
          <w:numId w:val="11"/>
        </w:numPr>
        <w:suppressAutoHyphens w:val="0"/>
        <w:rPr>
          <w:rFonts w:ascii="Candara" w:hAnsi="Candara" w:cs="Arial"/>
        </w:rPr>
      </w:pPr>
      <w:r w:rsidRPr="002F7A7A">
        <w:rPr>
          <w:rFonts w:ascii="Candara" w:hAnsi="Candara" w:cs="Arial"/>
        </w:rPr>
        <w:t>Withdrawal 6 days or less before the start date of a tournament: reimbursement at the discretion of the tournament organiser</w:t>
      </w:r>
    </w:p>
    <w:p w:rsidR="002F7A7A" w:rsidRPr="002F7A7A" w:rsidRDefault="002F7A7A" w:rsidP="002F7A7A">
      <w:pPr>
        <w:jc w:val="both"/>
        <w:rPr>
          <w:rFonts w:ascii="Candara" w:hAnsi="Candara" w:cs="Arial"/>
        </w:rPr>
      </w:pPr>
      <w:r w:rsidRPr="002F7A7A">
        <w:rPr>
          <w:rFonts w:ascii="Candara" w:hAnsi="Candara" w:cs="Arial"/>
        </w:rPr>
        <w:t xml:space="preserve">If a player: </w:t>
      </w:r>
    </w:p>
    <w:p w:rsidR="002F7A7A" w:rsidRPr="002F7A7A" w:rsidRDefault="002F7A7A" w:rsidP="002F7A7A">
      <w:pPr>
        <w:ind w:left="709" w:hanging="283"/>
        <w:jc w:val="both"/>
        <w:rPr>
          <w:rFonts w:ascii="Candara" w:hAnsi="Candara" w:cs="Arial"/>
        </w:rPr>
      </w:pPr>
      <w:r w:rsidRPr="002F7A7A">
        <w:rPr>
          <w:rFonts w:ascii="Candara" w:hAnsi="Candara" w:cs="Arial"/>
        </w:rPr>
        <w:t>a)</w:t>
      </w:r>
      <w:r w:rsidRPr="002F7A7A">
        <w:rPr>
          <w:rFonts w:ascii="Candara" w:hAnsi="Candara" w:cs="Arial"/>
        </w:rPr>
        <w:tab/>
        <w:t>Has entered a tournament and fails to turn up, he/she may receive zero ranking points for the tournament</w:t>
      </w:r>
    </w:p>
    <w:p w:rsidR="002F7A7A" w:rsidRPr="002F7A7A" w:rsidRDefault="002F7A7A" w:rsidP="002F7A7A">
      <w:pPr>
        <w:ind w:left="709" w:hanging="283"/>
        <w:jc w:val="both"/>
        <w:rPr>
          <w:rFonts w:ascii="Candara" w:hAnsi="Candara" w:cs="Arial"/>
        </w:rPr>
      </w:pPr>
      <w:r w:rsidRPr="002F7A7A">
        <w:rPr>
          <w:rFonts w:ascii="Candara" w:hAnsi="Candara" w:cs="Arial"/>
        </w:rPr>
        <w:t>b) Fails to play out all scheduled matches for any reason other than illness or injury, he/she may receive zero ranking points for the tournament</w:t>
      </w:r>
    </w:p>
    <w:p w:rsidR="002F7A7A" w:rsidRPr="002F7A7A" w:rsidRDefault="002F7A7A" w:rsidP="002F7A7A">
      <w:pPr>
        <w:numPr>
          <w:ilvl w:val="0"/>
          <w:numId w:val="10"/>
        </w:numPr>
        <w:tabs>
          <w:tab w:val="left" w:pos="357"/>
        </w:tabs>
        <w:ind w:left="709" w:hanging="283"/>
        <w:jc w:val="both"/>
        <w:rPr>
          <w:rFonts w:ascii="Candara" w:hAnsi="Candara" w:cs="Arial"/>
        </w:rPr>
      </w:pPr>
      <w:r w:rsidRPr="002F7A7A">
        <w:rPr>
          <w:rFonts w:ascii="Candara" w:hAnsi="Candara" w:cs="Arial"/>
        </w:rPr>
        <w:t>Commits either of these offence for a second time within a 12 month period, he/she may be banned from the ESF Masters Circuit for a period of 12 months</w:t>
      </w:r>
    </w:p>
    <w:p w:rsidR="00A1487C" w:rsidRDefault="00A1487C">
      <w:pPr>
        <w:pStyle w:val="WW-Default"/>
        <w:rPr>
          <w:rFonts w:ascii="Candara" w:hAnsi="Candara" w:cs="Arial"/>
          <w:sz w:val="20"/>
          <w:szCs w:val="20"/>
          <w:lang w:val="sv-SE"/>
        </w:rPr>
      </w:pPr>
    </w:p>
    <w:p w:rsidR="00E7561D" w:rsidRPr="00713646" w:rsidRDefault="00E7561D" w:rsidP="00E7561D">
      <w:pPr>
        <w:pStyle w:val="WW-Default"/>
        <w:rPr>
          <w:rFonts w:ascii="Candara" w:hAnsi="Candara" w:cs="Arial"/>
          <w:b/>
          <w:bCs/>
          <w:color w:val="FF0000"/>
          <w:sz w:val="28"/>
          <w:szCs w:val="28"/>
          <w:lang w:val="en-GB"/>
        </w:rPr>
      </w:pPr>
      <w:r>
        <w:rPr>
          <w:rFonts w:ascii="Candara" w:hAnsi="Candara" w:cs="Arial"/>
          <w:b/>
          <w:bCs/>
          <w:sz w:val="28"/>
          <w:szCs w:val="28"/>
          <w:highlight w:val="yellow"/>
          <w:lang w:val="en-GB"/>
        </w:rPr>
        <w:t>WEB PUBLISHING/LIVE STREAMING</w:t>
      </w:r>
      <w:r w:rsidRPr="00713646">
        <w:rPr>
          <w:rFonts w:ascii="Candara" w:hAnsi="Candara" w:cs="Arial"/>
          <w:b/>
          <w:bCs/>
          <w:sz w:val="28"/>
          <w:szCs w:val="28"/>
          <w:lang w:val="en-GB"/>
        </w:rPr>
        <w:t xml:space="preserve"> </w:t>
      </w:r>
    </w:p>
    <w:p w:rsidR="00E7561D" w:rsidRPr="00E7561D" w:rsidRDefault="00E7561D" w:rsidP="00E7561D">
      <w:pPr>
        <w:pStyle w:val="WW-Default"/>
        <w:jc w:val="both"/>
        <w:rPr>
          <w:rFonts w:ascii="Candara" w:eastAsia="Times New Roman" w:hAnsi="Candara" w:cs="Arial"/>
          <w:color w:val="auto"/>
          <w:lang w:val="sv-SE"/>
        </w:rPr>
      </w:pPr>
    </w:p>
    <w:p w:rsidR="00E7561D" w:rsidRDefault="00E7561D" w:rsidP="00E7561D">
      <w:pPr>
        <w:pStyle w:val="WW-Default"/>
        <w:jc w:val="both"/>
        <w:rPr>
          <w:rFonts w:ascii="Candara" w:eastAsia="Times New Roman" w:hAnsi="Candara" w:cs="Arial"/>
          <w:color w:val="auto"/>
          <w:lang w:val="sv-SE"/>
        </w:rPr>
      </w:pPr>
      <w:r w:rsidRPr="00E7561D">
        <w:rPr>
          <w:rFonts w:ascii="Candara" w:eastAsia="Times New Roman" w:hAnsi="Candara" w:cs="Arial"/>
          <w:color w:val="auto"/>
          <w:lang w:val="sv-SE"/>
        </w:rPr>
        <w:t xml:space="preserve">The Italian </w:t>
      </w:r>
      <w:r>
        <w:rPr>
          <w:rFonts w:ascii="Candara" w:eastAsia="Times New Roman" w:hAnsi="Candara" w:cs="Arial"/>
          <w:color w:val="auto"/>
          <w:lang w:val="sv-SE"/>
        </w:rPr>
        <w:t>Open Masters</w:t>
      </w:r>
      <w:r w:rsidRPr="00E7561D">
        <w:rPr>
          <w:rFonts w:ascii="Candara" w:eastAsia="Times New Roman" w:hAnsi="Candara" w:cs="Arial"/>
          <w:color w:val="auto"/>
          <w:lang w:val="sv-SE"/>
        </w:rPr>
        <w:t xml:space="preserve"> will be publishing draws, live results ,</w:t>
      </w:r>
      <w:r>
        <w:rPr>
          <w:rFonts w:ascii="Candara" w:eastAsia="Times New Roman" w:hAnsi="Candara" w:cs="Arial"/>
          <w:color w:val="auto"/>
          <w:lang w:val="sv-SE"/>
        </w:rPr>
        <w:t xml:space="preserve"> </w:t>
      </w:r>
      <w:r w:rsidRPr="00E7561D">
        <w:rPr>
          <w:rFonts w:ascii="Candara" w:eastAsia="Times New Roman" w:hAnsi="Candara" w:cs="Arial"/>
          <w:color w:val="auto"/>
          <w:lang w:val="sv-SE"/>
        </w:rPr>
        <w:t xml:space="preserve">photos of players as well as live streaming – </w:t>
      </w:r>
      <w:hyperlink r:id="rId20" w:history="1">
        <w:r w:rsidR="006063C4" w:rsidRPr="00BB74F1">
          <w:rPr>
            <w:rStyle w:val="Hiperhivatkozs"/>
            <w:rFonts w:ascii="Candara" w:eastAsia="Times New Roman" w:hAnsi="Candara" w:cs="Arial"/>
            <w:lang w:val="sv-SE"/>
          </w:rPr>
          <w:t>www.federsquash.tv</w:t>
        </w:r>
      </w:hyperlink>
      <w:r w:rsidR="006063C4">
        <w:rPr>
          <w:rFonts w:ascii="Candara" w:eastAsia="Times New Roman" w:hAnsi="Candara" w:cs="Arial"/>
          <w:color w:val="auto"/>
          <w:lang w:val="sv-SE"/>
        </w:rPr>
        <w:t xml:space="preserve"> </w:t>
      </w:r>
      <w:r w:rsidRPr="00E7561D">
        <w:rPr>
          <w:rFonts w:ascii="Candara" w:eastAsia="Times New Roman" w:hAnsi="Candara" w:cs="Arial"/>
          <w:color w:val="auto"/>
          <w:lang w:val="sv-SE"/>
        </w:rPr>
        <w:t xml:space="preserve">from matches, players and the venue. As this part of </w:t>
      </w:r>
      <w:r w:rsidR="006063C4">
        <w:rPr>
          <w:rFonts w:ascii="Candara" w:eastAsia="Times New Roman" w:hAnsi="Candara" w:cs="Arial"/>
          <w:color w:val="auto"/>
          <w:lang w:val="sv-SE"/>
        </w:rPr>
        <w:t>the Italian Open Masters</w:t>
      </w:r>
      <w:r w:rsidRPr="00E7561D">
        <w:rPr>
          <w:rFonts w:ascii="Candara" w:eastAsia="Times New Roman" w:hAnsi="Candara" w:cs="Arial"/>
          <w:color w:val="auto"/>
          <w:lang w:val="sv-SE"/>
        </w:rPr>
        <w:t xml:space="preserve"> tournament rules, Federazione Italiana Giuoco Squash will dee</w:t>
      </w:r>
      <w:r w:rsidR="00B97A35">
        <w:rPr>
          <w:rFonts w:ascii="Candara" w:eastAsia="Times New Roman" w:hAnsi="Candara" w:cs="Arial"/>
          <w:color w:val="auto"/>
          <w:lang w:val="sv-SE"/>
        </w:rPr>
        <w:t>m that players, officials and their relatives</w:t>
      </w:r>
      <w:r w:rsidRPr="00E7561D">
        <w:rPr>
          <w:rFonts w:ascii="Candara" w:eastAsia="Times New Roman" w:hAnsi="Candara" w:cs="Arial"/>
          <w:color w:val="auto"/>
          <w:lang w:val="sv-SE"/>
        </w:rPr>
        <w:t xml:space="preserve"> have accepted these regulations by entering the tournament.</w:t>
      </w:r>
    </w:p>
    <w:p w:rsidR="00E7561D" w:rsidRPr="00E7561D" w:rsidRDefault="00E7561D" w:rsidP="00E7561D">
      <w:pPr>
        <w:pStyle w:val="WW-Default"/>
        <w:jc w:val="both"/>
        <w:rPr>
          <w:rFonts w:ascii="Candara" w:eastAsia="Times New Roman" w:hAnsi="Candara" w:cs="Arial"/>
          <w:color w:val="auto"/>
          <w:lang w:val="sv-SE"/>
        </w:rPr>
      </w:pPr>
    </w:p>
    <w:p w:rsidR="00E7561D" w:rsidRDefault="00E7561D" w:rsidP="00E7561D">
      <w:pPr>
        <w:pStyle w:val="WW-Default"/>
        <w:jc w:val="both"/>
        <w:rPr>
          <w:rFonts w:ascii="Candara" w:eastAsia="Times New Roman" w:hAnsi="Candara" w:cs="Arial"/>
          <w:b/>
          <w:color w:val="FF0000"/>
          <w:lang w:val="sv-SE"/>
        </w:rPr>
      </w:pPr>
      <w:r w:rsidRPr="006063C4">
        <w:rPr>
          <w:rFonts w:ascii="Candara" w:eastAsia="Times New Roman" w:hAnsi="Candara" w:cs="Arial"/>
          <w:b/>
          <w:color w:val="FF0000"/>
          <w:lang w:val="sv-SE"/>
        </w:rPr>
        <w:t xml:space="preserve">The event complies with the ESF </w:t>
      </w:r>
      <w:r w:rsidR="0086208D">
        <w:rPr>
          <w:rFonts w:ascii="Candara" w:eastAsia="Times New Roman" w:hAnsi="Candara" w:cs="Arial"/>
          <w:b/>
          <w:color w:val="FF0000"/>
          <w:lang w:val="sv-SE"/>
        </w:rPr>
        <w:t>Masters</w:t>
      </w:r>
      <w:r w:rsidRPr="006063C4">
        <w:rPr>
          <w:rFonts w:ascii="Candara" w:eastAsia="Times New Roman" w:hAnsi="Candara" w:cs="Arial"/>
          <w:b/>
          <w:color w:val="FF0000"/>
          <w:lang w:val="sv-SE"/>
        </w:rPr>
        <w:t xml:space="preserve"> Circuit guidelines, a copy of which is available on the ESF website </w:t>
      </w:r>
      <w:hyperlink r:id="rId21" w:history="1">
        <w:r w:rsidR="00CB3F5F" w:rsidRPr="00C60C93">
          <w:rPr>
            <w:rStyle w:val="Hiperhivatkozs"/>
            <w:rFonts w:ascii="Candara" w:eastAsia="Times New Roman" w:hAnsi="Candara" w:cs="Arial"/>
            <w:b/>
            <w:lang w:val="sv-SE"/>
          </w:rPr>
          <w:t>www.europeansquash.com</w:t>
        </w:r>
      </w:hyperlink>
      <w:r w:rsidR="00CB3F5F">
        <w:rPr>
          <w:rFonts w:ascii="Candara" w:eastAsia="Times New Roman" w:hAnsi="Candara" w:cs="Arial"/>
          <w:b/>
          <w:color w:val="FF0000"/>
          <w:lang w:val="sv-SE"/>
        </w:rPr>
        <w:t xml:space="preserve"> </w:t>
      </w:r>
      <w:r w:rsidRPr="006063C4">
        <w:rPr>
          <w:rFonts w:ascii="Candara" w:eastAsia="Times New Roman" w:hAnsi="Candara" w:cs="Arial"/>
          <w:b/>
          <w:color w:val="FF0000"/>
          <w:lang w:val="sv-SE"/>
        </w:rPr>
        <w:t>; all participating MNAs should make sure that all relevant people (including coaches, managers and players) are aware of the Guidelines and their requirements.</w:t>
      </w:r>
    </w:p>
    <w:p w:rsidR="00124574" w:rsidRDefault="00124574" w:rsidP="00E7561D">
      <w:pPr>
        <w:pStyle w:val="WW-Default"/>
        <w:jc w:val="both"/>
        <w:rPr>
          <w:rFonts w:ascii="Candara" w:eastAsia="Times New Roman" w:hAnsi="Candara" w:cs="Arial"/>
          <w:b/>
          <w:color w:val="FF0000"/>
          <w:lang w:val="sv-SE"/>
        </w:rPr>
      </w:pPr>
    </w:p>
    <w:p w:rsidR="00124574" w:rsidRDefault="00124574" w:rsidP="00E7561D">
      <w:pPr>
        <w:pStyle w:val="WW-Default"/>
        <w:jc w:val="both"/>
        <w:rPr>
          <w:rFonts w:ascii="Candara" w:eastAsia="Times New Roman" w:hAnsi="Candara" w:cs="Arial"/>
          <w:b/>
          <w:color w:val="FF0000"/>
          <w:lang w:val="sv-SE"/>
        </w:rPr>
      </w:pPr>
    </w:p>
    <w:p w:rsidR="00124574" w:rsidRDefault="00124574" w:rsidP="00E7561D">
      <w:pPr>
        <w:pStyle w:val="WW-Default"/>
        <w:jc w:val="both"/>
        <w:rPr>
          <w:rFonts w:ascii="Candara" w:eastAsia="Times New Roman" w:hAnsi="Candara" w:cs="Arial"/>
          <w:b/>
          <w:color w:val="FF0000"/>
          <w:lang w:val="sv-SE"/>
        </w:rPr>
      </w:pPr>
    </w:p>
    <w:p w:rsidR="00124574" w:rsidRDefault="00124574" w:rsidP="00E7561D">
      <w:pPr>
        <w:pStyle w:val="WW-Default"/>
        <w:jc w:val="both"/>
        <w:rPr>
          <w:rFonts w:ascii="Candara" w:eastAsia="Times New Roman" w:hAnsi="Candara" w:cs="Arial"/>
          <w:b/>
          <w:color w:val="FF0000"/>
          <w:lang w:val="sv-SE"/>
        </w:rPr>
      </w:pPr>
    </w:p>
    <w:p w:rsidR="00124574" w:rsidRDefault="00124574" w:rsidP="00E7561D">
      <w:pPr>
        <w:pStyle w:val="WW-Default"/>
        <w:jc w:val="both"/>
        <w:rPr>
          <w:rFonts w:ascii="Candara" w:eastAsia="Times New Roman" w:hAnsi="Candara" w:cs="Arial"/>
          <w:b/>
          <w:color w:val="FF0000"/>
          <w:lang w:val="sv-SE"/>
        </w:rPr>
      </w:pPr>
    </w:p>
    <w:p w:rsidR="00124574" w:rsidRDefault="00124574" w:rsidP="00E7561D">
      <w:pPr>
        <w:pStyle w:val="WW-Default"/>
        <w:jc w:val="both"/>
        <w:rPr>
          <w:rFonts w:ascii="Candara" w:eastAsia="Times New Roman" w:hAnsi="Candara" w:cs="Arial"/>
          <w:b/>
          <w:color w:val="FF0000"/>
          <w:lang w:val="sv-SE"/>
        </w:rPr>
      </w:pPr>
    </w:p>
    <w:p w:rsidR="00124574" w:rsidRDefault="00124574" w:rsidP="00E7561D">
      <w:pPr>
        <w:pStyle w:val="WW-Default"/>
        <w:jc w:val="both"/>
        <w:rPr>
          <w:rFonts w:ascii="Candara" w:eastAsia="Times New Roman" w:hAnsi="Candara" w:cs="Arial"/>
          <w:b/>
          <w:color w:val="FF0000"/>
          <w:lang w:val="sv-SE"/>
        </w:rPr>
      </w:pPr>
    </w:p>
    <w:p w:rsidR="00124574" w:rsidRDefault="00124574" w:rsidP="00E7561D">
      <w:pPr>
        <w:pStyle w:val="WW-Default"/>
        <w:jc w:val="both"/>
        <w:rPr>
          <w:rFonts w:ascii="Candara" w:eastAsia="Times New Roman" w:hAnsi="Candara" w:cs="Arial"/>
          <w:b/>
          <w:color w:val="FF0000"/>
          <w:lang w:val="sv-SE"/>
        </w:rPr>
      </w:pPr>
    </w:p>
    <w:p w:rsidR="00A924D8" w:rsidRDefault="00A924D8" w:rsidP="00E7561D">
      <w:pPr>
        <w:pStyle w:val="WW-Default"/>
        <w:jc w:val="both"/>
        <w:rPr>
          <w:rFonts w:ascii="Candara" w:eastAsia="Times New Roman" w:hAnsi="Candara" w:cs="Arial"/>
          <w:b/>
          <w:color w:val="FF0000"/>
          <w:lang w:val="sv-SE"/>
        </w:rPr>
      </w:pPr>
    </w:p>
    <w:p w:rsidR="00A924D8" w:rsidRDefault="00A924D8" w:rsidP="00E7561D">
      <w:pPr>
        <w:pStyle w:val="WW-Default"/>
        <w:jc w:val="both"/>
        <w:rPr>
          <w:rFonts w:ascii="Candara" w:eastAsia="Times New Roman" w:hAnsi="Candara" w:cs="Arial"/>
          <w:b/>
          <w:color w:val="FF0000"/>
          <w:lang w:val="sv-SE"/>
        </w:rPr>
      </w:pPr>
    </w:p>
    <w:p w:rsidR="00124574" w:rsidRDefault="00124574" w:rsidP="00E7561D">
      <w:pPr>
        <w:pStyle w:val="WW-Default"/>
        <w:jc w:val="both"/>
        <w:rPr>
          <w:rFonts w:ascii="Candara" w:eastAsia="Times New Roman" w:hAnsi="Candara" w:cs="Arial"/>
          <w:b/>
          <w:color w:val="FF0000"/>
          <w:lang w:val="sv-SE"/>
        </w:rPr>
      </w:pPr>
    </w:p>
    <w:p w:rsidR="00964EAE" w:rsidRDefault="00964EAE" w:rsidP="00E7561D">
      <w:pPr>
        <w:pStyle w:val="WW-Default"/>
        <w:jc w:val="both"/>
        <w:rPr>
          <w:rFonts w:ascii="Candara" w:eastAsia="Times New Roman" w:hAnsi="Candara" w:cs="Arial"/>
          <w:b/>
          <w:color w:val="FF0000"/>
          <w:lang w:val="sv-SE"/>
        </w:rPr>
      </w:pPr>
    </w:p>
    <w:p w:rsidR="00124574" w:rsidRDefault="00124574" w:rsidP="00E7561D">
      <w:pPr>
        <w:pStyle w:val="WW-Default"/>
        <w:jc w:val="both"/>
        <w:rPr>
          <w:rFonts w:ascii="Candara" w:eastAsia="Times New Roman" w:hAnsi="Candara" w:cs="Arial"/>
          <w:b/>
          <w:color w:val="FF0000"/>
          <w:lang w:val="sv-SE"/>
        </w:rPr>
      </w:pPr>
    </w:p>
    <w:p w:rsidR="00124574" w:rsidRPr="00124574" w:rsidRDefault="00366C88" w:rsidP="00124574">
      <w:pPr>
        <w:pStyle w:val="WW-Default"/>
        <w:rPr>
          <w:rFonts w:ascii="Candara" w:hAnsi="Candara" w:cs="Arial"/>
          <w:b/>
          <w:bCs/>
          <w:sz w:val="32"/>
          <w:szCs w:val="32"/>
          <w:lang w:val="en-GB"/>
        </w:rPr>
      </w:pPr>
      <w:r>
        <w:rPr>
          <w:rFonts w:ascii="Candara" w:hAnsi="Candara" w:cs="Arial"/>
          <w:b/>
          <w:sz w:val="36"/>
          <w:szCs w:val="36"/>
          <w:lang w:val="en-GB"/>
        </w:rPr>
        <w:t>E</w:t>
      </w:r>
      <w:r w:rsidR="00124574" w:rsidRPr="00124574">
        <w:rPr>
          <w:rFonts w:ascii="Candara" w:hAnsi="Candara" w:cs="Arial"/>
          <w:b/>
          <w:sz w:val="36"/>
          <w:szCs w:val="36"/>
          <w:lang w:val="en-GB"/>
        </w:rPr>
        <w:t xml:space="preserve">ntry form </w:t>
      </w:r>
      <w:r w:rsidR="00CE3A23">
        <w:rPr>
          <w:rFonts w:ascii="Candara" w:hAnsi="Candara" w:cs="Arial"/>
          <w:b/>
          <w:sz w:val="36"/>
          <w:szCs w:val="36"/>
          <w:lang w:val="en-GB"/>
        </w:rPr>
        <w:t>for the</w:t>
      </w:r>
      <w:r w:rsidR="00124574" w:rsidRPr="00124574">
        <w:rPr>
          <w:rFonts w:ascii="Candara" w:hAnsi="Candara" w:cs="Arial"/>
          <w:b/>
          <w:sz w:val="36"/>
          <w:szCs w:val="36"/>
          <w:lang w:val="en-GB"/>
        </w:rPr>
        <w:br/>
      </w:r>
      <w:r w:rsidR="00124574" w:rsidRPr="00124574">
        <w:rPr>
          <w:rFonts w:ascii="Candara" w:hAnsi="Candara" w:cs="Arial"/>
          <w:b/>
          <w:bCs/>
          <w:sz w:val="30"/>
          <w:szCs w:val="30"/>
          <w:lang w:val="en-GB"/>
        </w:rPr>
        <w:lastRenderedPageBreak/>
        <w:t xml:space="preserve">“Italian </w:t>
      </w:r>
      <w:r>
        <w:rPr>
          <w:rFonts w:ascii="Candara" w:hAnsi="Candara" w:cs="Arial"/>
          <w:b/>
          <w:bCs/>
          <w:sz w:val="30"/>
          <w:szCs w:val="30"/>
          <w:lang w:val="en-GB"/>
        </w:rPr>
        <w:t>Open Masters</w:t>
      </w:r>
      <w:r w:rsidR="00124574" w:rsidRPr="00124574">
        <w:rPr>
          <w:rFonts w:ascii="Candara" w:hAnsi="Candara" w:cs="Arial"/>
          <w:b/>
          <w:bCs/>
          <w:sz w:val="30"/>
          <w:szCs w:val="30"/>
          <w:lang w:val="en-GB"/>
        </w:rPr>
        <w:t xml:space="preserve"> 2018”</w:t>
      </w:r>
    </w:p>
    <w:p w:rsidR="00124574" w:rsidRPr="00124574" w:rsidRDefault="00124574" w:rsidP="00124574">
      <w:pPr>
        <w:pStyle w:val="WW-Default"/>
        <w:jc w:val="center"/>
        <w:rPr>
          <w:rFonts w:ascii="Candara" w:hAnsi="Candara" w:cs="Arial"/>
          <w:b/>
          <w:u w:val="single"/>
          <w:lang w:val="en-GB"/>
        </w:rPr>
      </w:pPr>
    </w:p>
    <w:p w:rsidR="00124574" w:rsidRPr="00124574" w:rsidRDefault="00124574" w:rsidP="00124574">
      <w:pPr>
        <w:spacing w:line="60" w:lineRule="atLeast"/>
        <w:rPr>
          <w:rFonts w:ascii="Candara" w:hAnsi="Candara" w:cs="Arial"/>
          <w:b/>
          <w:u w:val="single"/>
          <w:lang w:val="en-GB"/>
        </w:rPr>
      </w:pPr>
      <w:r w:rsidRPr="00124574">
        <w:rPr>
          <w:rFonts w:ascii="Candara" w:hAnsi="Candara" w:cs="Arial"/>
          <w:b/>
          <w:u w:val="single"/>
          <w:lang w:val="en-GB"/>
        </w:rPr>
        <w:t>Please use capital letters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7229"/>
      </w:tblGrid>
      <w:tr w:rsidR="00124574" w:rsidRPr="00124574" w:rsidTr="008A46C0">
        <w:trPr>
          <w:trHeight w:val="397"/>
        </w:trPr>
        <w:tc>
          <w:tcPr>
            <w:tcW w:w="2093" w:type="dxa"/>
            <w:vAlign w:val="center"/>
          </w:tcPr>
          <w:p w:rsidR="00124574" w:rsidRPr="00124574" w:rsidRDefault="00124574" w:rsidP="00124574">
            <w:pPr>
              <w:pStyle w:val="Cmsor3"/>
              <w:tabs>
                <w:tab w:val="clear" w:pos="720"/>
                <w:tab w:val="num" w:pos="0"/>
              </w:tabs>
              <w:rPr>
                <w:rFonts w:ascii="Candara" w:hAnsi="Candara" w:cs="Arial"/>
                <w:b w:val="0"/>
                <w:sz w:val="22"/>
                <w:szCs w:val="22"/>
                <w:lang w:val="fr-FR"/>
              </w:rPr>
            </w:pPr>
            <w:r w:rsidRPr="00124574">
              <w:rPr>
                <w:rFonts w:ascii="Candara" w:hAnsi="Candara" w:cs="Arial"/>
                <w:b w:val="0"/>
                <w:sz w:val="22"/>
                <w:szCs w:val="22"/>
                <w:lang w:val="fr-FR"/>
              </w:rPr>
              <w:t>Country:</w:t>
            </w:r>
          </w:p>
        </w:tc>
        <w:tc>
          <w:tcPr>
            <w:tcW w:w="7229" w:type="dxa"/>
            <w:vAlign w:val="center"/>
          </w:tcPr>
          <w:p w:rsidR="00124574" w:rsidRPr="00124574" w:rsidRDefault="00124574" w:rsidP="00124574">
            <w:pPr>
              <w:pStyle w:val="Cmsor3"/>
              <w:tabs>
                <w:tab w:val="clear" w:pos="720"/>
                <w:tab w:val="num" w:pos="0"/>
              </w:tabs>
              <w:rPr>
                <w:rFonts w:ascii="Candara" w:hAnsi="Candara" w:cs="Arial"/>
                <w:b w:val="0"/>
                <w:sz w:val="22"/>
                <w:szCs w:val="22"/>
                <w:lang w:val="fr-FR"/>
              </w:rPr>
            </w:pPr>
          </w:p>
        </w:tc>
      </w:tr>
      <w:tr w:rsidR="00124574" w:rsidRPr="00124574" w:rsidTr="008A46C0">
        <w:trPr>
          <w:trHeight w:val="397"/>
        </w:trPr>
        <w:tc>
          <w:tcPr>
            <w:tcW w:w="2093" w:type="dxa"/>
            <w:vAlign w:val="center"/>
          </w:tcPr>
          <w:p w:rsidR="00124574" w:rsidRPr="00124574" w:rsidRDefault="00124574" w:rsidP="00124574">
            <w:pPr>
              <w:pStyle w:val="Cmsor3"/>
              <w:tabs>
                <w:tab w:val="clear" w:pos="720"/>
                <w:tab w:val="num" w:pos="0"/>
              </w:tabs>
              <w:rPr>
                <w:rFonts w:ascii="Candara" w:hAnsi="Candara" w:cs="Arial"/>
                <w:b w:val="0"/>
                <w:sz w:val="22"/>
                <w:szCs w:val="22"/>
                <w:lang w:val="fr-FR"/>
              </w:rPr>
            </w:pPr>
            <w:r w:rsidRPr="00124574">
              <w:rPr>
                <w:rFonts w:ascii="Candara" w:hAnsi="Candara" w:cs="Arial"/>
                <w:b w:val="0"/>
                <w:sz w:val="22"/>
                <w:szCs w:val="22"/>
                <w:lang w:val="fr-FR"/>
              </w:rPr>
              <w:t>Name:</w:t>
            </w:r>
          </w:p>
        </w:tc>
        <w:tc>
          <w:tcPr>
            <w:tcW w:w="7229" w:type="dxa"/>
            <w:vAlign w:val="center"/>
          </w:tcPr>
          <w:p w:rsidR="00124574" w:rsidRPr="00124574" w:rsidRDefault="00124574" w:rsidP="00124574">
            <w:pPr>
              <w:pStyle w:val="Cmsor3"/>
              <w:tabs>
                <w:tab w:val="clear" w:pos="720"/>
                <w:tab w:val="num" w:pos="0"/>
              </w:tabs>
              <w:rPr>
                <w:rFonts w:ascii="Candara" w:hAnsi="Candara" w:cs="Arial"/>
                <w:b w:val="0"/>
                <w:sz w:val="22"/>
                <w:szCs w:val="22"/>
                <w:lang w:val="fr-FR"/>
              </w:rPr>
            </w:pPr>
          </w:p>
        </w:tc>
      </w:tr>
      <w:tr w:rsidR="00124574" w:rsidRPr="00124574" w:rsidTr="008A46C0">
        <w:trPr>
          <w:trHeight w:val="397"/>
        </w:trPr>
        <w:tc>
          <w:tcPr>
            <w:tcW w:w="2093" w:type="dxa"/>
            <w:vAlign w:val="center"/>
          </w:tcPr>
          <w:p w:rsidR="00124574" w:rsidRPr="00124574" w:rsidRDefault="00124574" w:rsidP="00124574">
            <w:pPr>
              <w:pStyle w:val="Cmsor3"/>
              <w:tabs>
                <w:tab w:val="clear" w:pos="720"/>
                <w:tab w:val="num" w:pos="0"/>
              </w:tabs>
              <w:rPr>
                <w:rFonts w:ascii="Candara" w:hAnsi="Candara" w:cs="Arial"/>
                <w:b w:val="0"/>
                <w:sz w:val="22"/>
                <w:szCs w:val="22"/>
                <w:lang w:val="fr-FR"/>
              </w:rPr>
            </w:pPr>
            <w:r w:rsidRPr="00124574">
              <w:rPr>
                <w:rFonts w:ascii="Candara" w:hAnsi="Candara" w:cs="Arial"/>
                <w:b w:val="0"/>
                <w:sz w:val="22"/>
                <w:szCs w:val="22"/>
                <w:lang w:val="fr-FR"/>
              </w:rPr>
              <w:t xml:space="preserve">Phone: </w:t>
            </w:r>
          </w:p>
        </w:tc>
        <w:tc>
          <w:tcPr>
            <w:tcW w:w="7229" w:type="dxa"/>
            <w:vAlign w:val="center"/>
          </w:tcPr>
          <w:p w:rsidR="00124574" w:rsidRPr="00124574" w:rsidRDefault="00124574" w:rsidP="00124574">
            <w:pPr>
              <w:pStyle w:val="Cmsor3"/>
              <w:tabs>
                <w:tab w:val="clear" w:pos="720"/>
                <w:tab w:val="num" w:pos="0"/>
              </w:tabs>
              <w:rPr>
                <w:rFonts w:ascii="Candara" w:hAnsi="Candara" w:cs="Arial"/>
                <w:b w:val="0"/>
                <w:sz w:val="22"/>
                <w:szCs w:val="22"/>
                <w:lang w:val="fr-FR"/>
              </w:rPr>
            </w:pPr>
          </w:p>
        </w:tc>
      </w:tr>
      <w:tr w:rsidR="00124574" w:rsidRPr="00124574" w:rsidTr="008A46C0">
        <w:trPr>
          <w:trHeight w:val="397"/>
        </w:trPr>
        <w:tc>
          <w:tcPr>
            <w:tcW w:w="2093" w:type="dxa"/>
            <w:vAlign w:val="center"/>
          </w:tcPr>
          <w:p w:rsidR="00124574" w:rsidRPr="00124574" w:rsidRDefault="00124574" w:rsidP="00124574">
            <w:pPr>
              <w:pStyle w:val="Cmsor3"/>
              <w:tabs>
                <w:tab w:val="clear" w:pos="720"/>
                <w:tab w:val="num" w:pos="0"/>
              </w:tabs>
              <w:rPr>
                <w:rFonts w:ascii="Candara" w:hAnsi="Candara" w:cs="Arial"/>
                <w:b w:val="0"/>
                <w:sz w:val="22"/>
                <w:szCs w:val="22"/>
                <w:lang w:val="fr-FR"/>
              </w:rPr>
            </w:pPr>
            <w:r w:rsidRPr="00124574">
              <w:rPr>
                <w:rFonts w:ascii="Candara" w:hAnsi="Candara" w:cs="Arial"/>
                <w:b w:val="0"/>
                <w:sz w:val="22"/>
                <w:szCs w:val="22"/>
                <w:lang w:val="fr-FR"/>
              </w:rPr>
              <w:t>Email:</w:t>
            </w:r>
          </w:p>
        </w:tc>
        <w:tc>
          <w:tcPr>
            <w:tcW w:w="7229" w:type="dxa"/>
            <w:vAlign w:val="center"/>
          </w:tcPr>
          <w:p w:rsidR="00124574" w:rsidRPr="00124574" w:rsidRDefault="00124574" w:rsidP="00124574">
            <w:pPr>
              <w:pStyle w:val="Cmsor3"/>
              <w:tabs>
                <w:tab w:val="clear" w:pos="720"/>
                <w:tab w:val="num" w:pos="0"/>
              </w:tabs>
              <w:rPr>
                <w:rFonts w:ascii="Candara" w:hAnsi="Candara" w:cs="Arial"/>
                <w:b w:val="0"/>
                <w:sz w:val="22"/>
                <w:szCs w:val="22"/>
                <w:lang w:val="fr-FR"/>
              </w:rPr>
            </w:pPr>
          </w:p>
        </w:tc>
      </w:tr>
    </w:tbl>
    <w:p w:rsidR="00124574" w:rsidRPr="00124574" w:rsidRDefault="00124574" w:rsidP="00124574">
      <w:pPr>
        <w:rPr>
          <w:rFonts w:ascii="Candara" w:hAnsi="Candara" w:cs="Arial"/>
          <w:b/>
          <w:sz w:val="20"/>
          <w:lang w:val="en-GB"/>
        </w:rPr>
      </w:pPr>
    </w:p>
    <w:tbl>
      <w:tblPr>
        <w:tblW w:w="9284" w:type="dxa"/>
        <w:tblInd w:w="-10" w:type="dxa"/>
        <w:tblLayout w:type="fixed"/>
        <w:tblCellMar>
          <w:left w:w="70" w:type="dxa"/>
          <w:right w:w="70" w:type="dxa"/>
        </w:tblCellMar>
        <w:tblLook w:val="0000" w:firstRow="0" w:lastRow="0" w:firstColumn="0" w:lastColumn="0" w:noHBand="0" w:noVBand="0"/>
      </w:tblPr>
      <w:tblGrid>
        <w:gridCol w:w="3645"/>
        <w:gridCol w:w="1182"/>
        <w:gridCol w:w="737"/>
        <w:gridCol w:w="413"/>
        <w:gridCol w:w="1150"/>
        <w:gridCol w:w="357"/>
        <w:gridCol w:w="649"/>
        <w:gridCol w:w="1151"/>
      </w:tblGrid>
      <w:tr w:rsidR="00124574" w:rsidRPr="00124574" w:rsidTr="008A46C0">
        <w:trPr>
          <w:trHeight w:val="638"/>
        </w:trPr>
        <w:tc>
          <w:tcPr>
            <w:tcW w:w="3645" w:type="dxa"/>
            <w:tcBorders>
              <w:top w:val="single" w:sz="12" w:space="0" w:color="auto"/>
              <w:left w:val="single" w:sz="12" w:space="0" w:color="auto"/>
              <w:bottom w:val="single" w:sz="12"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lang w:val="en-GB"/>
              </w:rPr>
            </w:pPr>
            <w:r w:rsidRPr="00124574">
              <w:rPr>
                <w:rFonts w:ascii="Candara" w:hAnsi="Candara" w:cs="Arial"/>
                <w:b/>
                <w:lang w:val="en-GB"/>
              </w:rPr>
              <w:t>Name / SPIN*</w:t>
            </w:r>
            <w:r w:rsidRPr="00124574">
              <w:rPr>
                <w:rFonts w:ascii="Candara" w:hAnsi="Candara" w:cs="Arial"/>
                <w:b/>
                <w:lang w:val="en-GB"/>
              </w:rPr>
              <w:br/>
            </w:r>
            <w:r w:rsidRPr="00124574">
              <w:rPr>
                <w:rFonts w:ascii="Candara" w:hAnsi="Candara" w:cs="Arial"/>
                <w:sz w:val="16"/>
                <w:szCs w:val="16"/>
                <w:lang w:val="en-GB"/>
              </w:rPr>
              <w:t>(*You MUST enter a SPIN)</w:t>
            </w:r>
          </w:p>
        </w:tc>
        <w:tc>
          <w:tcPr>
            <w:tcW w:w="1182" w:type="dxa"/>
            <w:tcBorders>
              <w:top w:val="single" w:sz="12" w:space="0" w:color="auto"/>
              <w:left w:val="single" w:sz="12" w:space="0" w:color="auto"/>
              <w:bottom w:val="single" w:sz="12" w:space="0" w:color="auto"/>
            </w:tcBorders>
            <w:shd w:val="clear" w:color="auto" w:fill="auto"/>
            <w:vAlign w:val="center"/>
          </w:tcPr>
          <w:p w:rsidR="00124574" w:rsidRPr="00124574" w:rsidRDefault="00124574" w:rsidP="008A46C0">
            <w:pPr>
              <w:snapToGrid w:val="0"/>
              <w:jc w:val="center"/>
              <w:rPr>
                <w:rFonts w:ascii="Candara" w:hAnsi="Candara" w:cs="Arial"/>
                <w:b/>
                <w:sz w:val="16"/>
                <w:szCs w:val="16"/>
                <w:lang w:val="en-GB"/>
              </w:rPr>
            </w:pPr>
            <w:r w:rsidRPr="00124574">
              <w:rPr>
                <w:rFonts w:ascii="Candara" w:hAnsi="Candara" w:cs="Arial"/>
                <w:b/>
                <w:sz w:val="16"/>
                <w:szCs w:val="16"/>
                <w:lang w:val="en-GB"/>
              </w:rPr>
              <w:t xml:space="preserve">Date </w:t>
            </w:r>
            <w:r w:rsidRPr="00124574">
              <w:rPr>
                <w:rFonts w:ascii="Candara" w:hAnsi="Candara" w:cs="Arial"/>
                <w:b/>
                <w:sz w:val="16"/>
                <w:szCs w:val="16"/>
                <w:lang w:val="en-GB"/>
              </w:rPr>
              <w:br/>
              <w:t>of Birth</w:t>
            </w:r>
          </w:p>
        </w:tc>
        <w:tc>
          <w:tcPr>
            <w:tcW w:w="1150" w:type="dxa"/>
            <w:gridSpan w:val="2"/>
            <w:tcBorders>
              <w:top w:val="single" w:sz="12" w:space="0" w:color="auto"/>
              <w:left w:val="single" w:sz="4" w:space="0" w:color="000000"/>
              <w:bottom w:val="single" w:sz="4" w:space="0" w:color="000000"/>
              <w:right w:val="single" w:sz="4" w:space="0" w:color="000000"/>
            </w:tcBorders>
            <w:vAlign w:val="center"/>
          </w:tcPr>
          <w:p w:rsidR="00124574" w:rsidRPr="00124574" w:rsidRDefault="00124574" w:rsidP="008A46C0">
            <w:pPr>
              <w:snapToGrid w:val="0"/>
              <w:spacing w:line="20" w:lineRule="atLeast"/>
              <w:jc w:val="center"/>
              <w:rPr>
                <w:rFonts w:ascii="Candara" w:hAnsi="Candara" w:cs="Arial"/>
                <w:b/>
                <w:sz w:val="16"/>
                <w:szCs w:val="16"/>
                <w:lang w:val="en-GB"/>
              </w:rPr>
            </w:pPr>
            <w:r w:rsidRPr="00124574">
              <w:rPr>
                <w:rFonts w:ascii="Candara" w:hAnsi="Candara" w:cs="Arial"/>
                <w:b/>
                <w:sz w:val="16"/>
                <w:szCs w:val="16"/>
                <w:lang w:val="en-GB"/>
              </w:rPr>
              <w:t xml:space="preserve">Age </w:t>
            </w:r>
            <w:r w:rsidRPr="00124574">
              <w:rPr>
                <w:rFonts w:ascii="Candara" w:hAnsi="Candara" w:cs="Arial"/>
                <w:b/>
                <w:sz w:val="16"/>
                <w:szCs w:val="16"/>
                <w:lang w:val="en-GB"/>
              </w:rPr>
              <w:br/>
              <w:t>group*</w:t>
            </w:r>
            <w:r w:rsidRPr="00124574">
              <w:rPr>
                <w:rFonts w:ascii="Candara" w:hAnsi="Candara" w:cs="Arial"/>
                <w:b/>
                <w:sz w:val="16"/>
                <w:szCs w:val="16"/>
                <w:lang w:val="en-GB"/>
              </w:rPr>
              <w:br/>
              <w:t>W/M</w:t>
            </w:r>
          </w:p>
        </w:tc>
        <w:tc>
          <w:tcPr>
            <w:tcW w:w="1150" w:type="dxa"/>
            <w:tcBorders>
              <w:top w:val="single" w:sz="12" w:space="0" w:color="auto"/>
              <w:left w:val="single" w:sz="4" w:space="0" w:color="000000"/>
              <w:bottom w:val="single" w:sz="4" w:space="0" w:color="000000"/>
            </w:tcBorders>
            <w:shd w:val="clear" w:color="auto" w:fill="auto"/>
            <w:vAlign w:val="center"/>
          </w:tcPr>
          <w:p w:rsidR="00124574" w:rsidRPr="00124574" w:rsidRDefault="00124574" w:rsidP="008A46C0">
            <w:pPr>
              <w:snapToGrid w:val="0"/>
              <w:spacing w:line="20" w:lineRule="atLeast"/>
              <w:jc w:val="center"/>
              <w:rPr>
                <w:rFonts w:ascii="Candara" w:hAnsi="Candara" w:cs="Arial"/>
                <w:b/>
                <w:sz w:val="16"/>
                <w:szCs w:val="16"/>
                <w:lang w:val="en-GB"/>
              </w:rPr>
            </w:pPr>
            <w:r w:rsidRPr="00124574">
              <w:rPr>
                <w:rFonts w:ascii="Candara" w:hAnsi="Candara" w:cs="Arial"/>
                <w:b/>
                <w:sz w:val="16"/>
                <w:szCs w:val="16"/>
                <w:lang w:val="en-GB"/>
              </w:rPr>
              <w:t>T-shirt*</w:t>
            </w:r>
            <w:r w:rsidRPr="00124574">
              <w:rPr>
                <w:rFonts w:ascii="Candara" w:hAnsi="Candara" w:cs="Arial"/>
                <w:b/>
                <w:sz w:val="16"/>
                <w:szCs w:val="16"/>
                <w:lang w:val="en-GB"/>
              </w:rPr>
              <w:br/>
              <w:t>size</w:t>
            </w:r>
          </w:p>
        </w:tc>
        <w:tc>
          <w:tcPr>
            <w:tcW w:w="1006" w:type="dxa"/>
            <w:gridSpan w:val="2"/>
            <w:tcBorders>
              <w:top w:val="single" w:sz="12" w:space="0" w:color="auto"/>
              <w:left w:val="single" w:sz="4" w:space="0" w:color="000000"/>
              <w:bottom w:val="single" w:sz="4" w:space="0" w:color="000000"/>
            </w:tcBorders>
            <w:vAlign w:val="center"/>
          </w:tcPr>
          <w:p w:rsidR="00124574" w:rsidRPr="00124574" w:rsidRDefault="00124574" w:rsidP="008A46C0">
            <w:pPr>
              <w:snapToGrid w:val="0"/>
              <w:spacing w:line="20" w:lineRule="atLeast"/>
              <w:jc w:val="center"/>
              <w:rPr>
                <w:rFonts w:ascii="Candara" w:hAnsi="Candara" w:cs="Arial"/>
                <w:b/>
                <w:sz w:val="16"/>
                <w:szCs w:val="16"/>
                <w:lang w:val="en-GB"/>
              </w:rPr>
            </w:pPr>
            <w:r w:rsidRPr="00124574">
              <w:rPr>
                <w:rFonts w:ascii="Candara" w:hAnsi="Candara" w:cs="Arial"/>
                <w:b/>
                <w:sz w:val="16"/>
                <w:szCs w:val="16"/>
                <w:lang w:val="en-GB"/>
              </w:rPr>
              <w:t>ESF</w:t>
            </w:r>
            <w:r w:rsidRPr="00124574">
              <w:rPr>
                <w:rFonts w:ascii="Candara" w:hAnsi="Candara" w:cs="Arial"/>
                <w:b/>
                <w:sz w:val="16"/>
                <w:szCs w:val="16"/>
                <w:lang w:val="en-GB"/>
              </w:rPr>
              <w:br/>
              <w:t>Ranking</w:t>
            </w:r>
          </w:p>
        </w:tc>
        <w:tc>
          <w:tcPr>
            <w:tcW w:w="1150" w:type="dxa"/>
            <w:tcBorders>
              <w:top w:val="single" w:sz="12" w:space="0" w:color="auto"/>
              <w:left w:val="single" w:sz="4" w:space="0" w:color="000000"/>
              <w:bottom w:val="single" w:sz="4" w:space="0" w:color="000000"/>
              <w:right w:val="single" w:sz="12" w:space="0" w:color="auto"/>
            </w:tcBorders>
            <w:shd w:val="clear" w:color="auto" w:fill="auto"/>
            <w:vAlign w:val="center"/>
          </w:tcPr>
          <w:p w:rsidR="00124574" w:rsidRPr="00124574" w:rsidRDefault="00124574" w:rsidP="008A46C0">
            <w:pPr>
              <w:snapToGrid w:val="0"/>
              <w:spacing w:line="20" w:lineRule="atLeast"/>
              <w:jc w:val="center"/>
              <w:rPr>
                <w:rFonts w:ascii="Candara" w:hAnsi="Candara" w:cs="Arial"/>
                <w:b/>
                <w:sz w:val="16"/>
                <w:szCs w:val="16"/>
                <w:lang w:val="en-GB"/>
              </w:rPr>
            </w:pPr>
            <w:r w:rsidRPr="00124574">
              <w:rPr>
                <w:rFonts w:ascii="Candara" w:hAnsi="Candara" w:cs="Arial"/>
                <w:b/>
                <w:sz w:val="16"/>
                <w:szCs w:val="16"/>
                <w:lang w:val="en-GB"/>
              </w:rPr>
              <w:t>National</w:t>
            </w:r>
          </w:p>
          <w:p w:rsidR="00124574" w:rsidRPr="00124574" w:rsidRDefault="00124574" w:rsidP="008A46C0">
            <w:pPr>
              <w:spacing w:line="20" w:lineRule="atLeast"/>
              <w:jc w:val="center"/>
              <w:rPr>
                <w:rFonts w:ascii="Candara" w:hAnsi="Candara" w:cs="Arial"/>
                <w:b/>
                <w:sz w:val="16"/>
                <w:szCs w:val="16"/>
                <w:lang w:val="en-GB"/>
              </w:rPr>
            </w:pPr>
            <w:r w:rsidRPr="00124574">
              <w:rPr>
                <w:rFonts w:ascii="Candara" w:hAnsi="Candara" w:cs="Arial"/>
                <w:b/>
                <w:sz w:val="16"/>
                <w:szCs w:val="16"/>
                <w:lang w:val="en-GB"/>
              </w:rPr>
              <w:t>Ranking</w:t>
            </w:r>
          </w:p>
        </w:tc>
      </w:tr>
      <w:tr w:rsidR="00124574" w:rsidRPr="00124574" w:rsidTr="008A46C0">
        <w:trPr>
          <w:trHeight w:val="357"/>
        </w:trPr>
        <w:tc>
          <w:tcPr>
            <w:tcW w:w="3645" w:type="dxa"/>
            <w:tcBorders>
              <w:top w:val="single" w:sz="12" w:space="0" w:color="auto"/>
              <w:left w:val="single" w:sz="12" w:space="0" w:color="auto"/>
              <w:bottom w:val="dotted" w:sz="4"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sz w:val="16"/>
                <w:szCs w:val="16"/>
                <w:lang w:val="en-GB"/>
              </w:rPr>
            </w:pPr>
            <w:r w:rsidRPr="00124574">
              <w:rPr>
                <w:rFonts w:ascii="Candara" w:hAnsi="Candara" w:cs="Arial"/>
                <w:b/>
                <w:sz w:val="16"/>
                <w:szCs w:val="16"/>
                <w:lang w:val="en-GB"/>
              </w:rPr>
              <w:t>First Name:</w:t>
            </w:r>
          </w:p>
        </w:tc>
        <w:tc>
          <w:tcPr>
            <w:tcW w:w="1182" w:type="dxa"/>
            <w:tcBorders>
              <w:top w:val="single" w:sz="4" w:space="0" w:color="000000"/>
              <w:left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gridSpan w:val="2"/>
            <w:tcBorders>
              <w:top w:val="single" w:sz="12" w:space="0" w:color="auto"/>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top w:val="single" w:sz="12" w:space="0" w:color="auto"/>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006" w:type="dxa"/>
            <w:gridSpan w:val="2"/>
            <w:tcBorders>
              <w:top w:val="single" w:sz="12" w:space="0" w:color="auto"/>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top w:val="single" w:sz="12" w:space="0" w:color="auto"/>
              <w:left w:val="single" w:sz="4" w:space="0" w:color="000000"/>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r>
      <w:tr w:rsidR="00124574" w:rsidRPr="00124574" w:rsidTr="008A46C0">
        <w:trPr>
          <w:trHeight w:val="284"/>
        </w:trPr>
        <w:tc>
          <w:tcPr>
            <w:tcW w:w="3645" w:type="dxa"/>
            <w:tcBorders>
              <w:top w:val="dotted" w:sz="4" w:space="0" w:color="auto"/>
              <w:left w:val="single" w:sz="12" w:space="0" w:color="auto"/>
              <w:bottom w:val="dotted" w:sz="4"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sz w:val="16"/>
                <w:szCs w:val="16"/>
                <w:lang w:val="en-GB"/>
              </w:rPr>
            </w:pPr>
            <w:r w:rsidRPr="00124574">
              <w:rPr>
                <w:rFonts w:ascii="Candara" w:hAnsi="Candara" w:cs="Arial"/>
                <w:b/>
                <w:sz w:val="16"/>
                <w:szCs w:val="16"/>
                <w:lang w:val="en-GB"/>
              </w:rPr>
              <w:t xml:space="preserve">Last Name: </w:t>
            </w:r>
          </w:p>
        </w:tc>
        <w:tc>
          <w:tcPr>
            <w:tcW w:w="1182" w:type="dxa"/>
            <w:tcBorders>
              <w:left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gridSpan w:val="2"/>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006" w:type="dxa"/>
            <w:gridSpan w:val="2"/>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r>
      <w:tr w:rsidR="00124574" w:rsidRPr="00124574" w:rsidTr="008A46C0">
        <w:trPr>
          <w:trHeight w:val="274"/>
        </w:trPr>
        <w:tc>
          <w:tcPr>
            <w:tcW w:w="3645" w:type="dxa"/>
            <w:tcBorders>
              <w:top w:val="dotted" w:sz="4" w:space="0" w:color="auto"/>
              <w:left w:val="single" w:sz="12" w:space="0" w:color="auto"/>
              <w:bottom w:val="dotted" w:sz="4"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sz w:val="16"/>
                <w:szCs w:val="16"/>
                <w:lang w:val="en-GB"/>
              </w:rPr>
            </w:pPr>
            <w:r w:rsidRPr="00124574">
              <w:rPr>
                <w:rFonts w:ascii="Candara" w:hAnsi="Candara" w:cs="Arial"/>
                <w:b/>
                <w:sz w:val="16"/>
                <w:szCs w:val="16"/>
                <w:lang w:val="en-GB"/>
              </w:rPr>
              <w:t xml:space="preserve">@: </w:t>
            </w:r>
          </w:p>
        </w:tc>
        <w:tc>
          <w:tcPr>
            <w:tcW w:w="1182" w:type="dxa"/>
            <w:tcBorders>
              <w:left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gridSpan w:val="2"/>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006" w:type="dxa"/>
            <w:gridSpan w:val="2"/>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r>
      <w:tr w:rsidR="00124574" w:rsidRPr="00124574" w:rsidTr="008A46C0">
        <w:trPr>
          <w:trHeight w:val="278"/>
        </w:trPr>
        <w:tc>
          <w:tcPr>
            <w:tcW w:w="3645" w:type="dxa"/>
            <w:tcBorders>
              <w:top w:val="dotted" w:sz="4" w:space="0" w:color="auto"/>
              <w:left w:val="single" w:sz="12" w:space="0" w:color="auto"/>
              <w:bottom w:val="dotted" w:sz="4"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sz w:val="16"/>
                <w:szCs w:val="16"/>
                <w:lang w:val="en-GB"/>
              </w:rPr>
            </w:pPr>
            <w:r w:rsidRPr="00124574">
              <w:rPr>
                <w:rFonts w:ascii="Candara" w:hAnsi="Candara" w:cs="Arial"/>
                <w:sz w:val="20"/>
                <w:szCs w:val="20"/>
                <w:lang w:val="en-GB"/>
              </w:rPr>
              <w:sym w:font="Wingdings" w:char="F028"/>
            </w:r>
            <w:r w:rsidRPr="00124574">
              <w:rPr>
                <w:rFonts w:ascii="Candara" w:hAnsi="Candara" w:cs="Arial"/>
                <w:sz w:val="20"/>
                <w:szCs w:val="20"/>
                <w:lang w:val="en-GB"/>
              </w:rPr>
              <w:t>:</w:t>
            </w:r>
          </w:p>
        </w:tc>
        <w:tc>
          <w:tcPr>
            <w:tcW w:w="1182" w:type="dxa"/>
            <w:tcBorders>
              <w:left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gridSpan w:val="2"/>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006" w:type="dxa"/>
            <w:gridSpan w:val="2"/>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r>
      <w:tr w:rsidR="00124574" w:rsidRPr="00124574" w:rsidTr="008A46C0">
        <w:trPr>
          <w:trHeight w:val="268"/>
        </w:trPr>
        <w:tc>
          <w:tcPr>
            <w:tcW w:w="3645" w:type="dxa"/>
            <w:tcBorders>
              <w:top w:val="dotted" w:sz="4" w:space="0" w:color="auto"/>
              <w:left w:val="single" w:sz="12" w:space="0" w:color="auto"/>
              <w:bottom w:val="single" w:sz="12"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sz w:val="16"/>
                <w:szCs w:val="16"/>
                <w:lang w:val="en-GB"/>
              </w:rPr>
            </w:pPr>
            <w:r w:rsidRPr="00124574">
              <w:rPr>
                <w:rFonts w:ascii="Candara" w:hAnsi="Candara" w:cs="Arial"/>
                <w:b/>
                <w:sz w:val="16"/>
                <w:szCs w:val="16"/>
                <w:lang w:val="en-GB"/>
              </w:rPr>
              <w:t xml:space="preserve">SPIN: </w:t>
            </w:r>
          </w:p>
        </w:tc>
        <w:tc>
          <w:tcPr>
            <w:tcW w:w="1182" w:type="dxa"/>
            <w:tcBorders>
              <w:left w:val="single" w:sz="12" w:space="0" w:color="auto"/>
              <w:bottom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gridSpan w:val="2"/>
            <w:tcBorders>
              <w:left w:val="single" w:sz="4" w:space="0" w:color="000000"/>
              <w:bottom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bottom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006" w:type="dxa"/>
            <w:gridSpan w:val="2"/>
            <w:tcBorders>
              <w:left w:val="single" w:sz="4" w:space="0" w:color="000000"/>
              <w:bottom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bottom w:val="single" w:sz="12" w:space="0" w:color="auto"/>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r>
      <w:tr w:rsidR="00124574" w:rsidRPr="00124574" w:rsidTr="008A46C0">
        <w:trPr>
          <w:trHeight w:val="428"/>
        </w:trPr>
        <w:tc>
          <w:tcPr>
            <w:tcW w:w="3645" w:type="dxa"/>
            <w:tcBorders>
              <w:top w:val="single" w:sz="12" w:space="0" w:color="auto"/>
              <w:left w:val="single" w:sz="12" w:space="0" w:color="auto"/>
              <w:bottom w:val="single" w:sz="12"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lang w:val="en-GB"/>
              </w:rPr>
            </w:pPr>
            <w:r w:rsidRPr="00124574">
              <w:rPr>
                <w:rFonts w:ascii="Candara" w:hAnsi="Candara" w:cs="Arial"/>
                <w:b/>
                <w:lang w:val="en-GB"/>
              </w:rPr>
              <w:t>Hotel &amp; Package Info</w:t>
            </w:r>
          </w:p>
        </w:tc>
        <w:tc>
          <w:tcPr>
            <w:tcW w:w="191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24574" w:rsidRPr="00124574" w:rsidRDefault="00124574" w:rsidP="008A46C0">
            <w:pPr>
              <w:snapToGrid w:val="0"/>
              <w:jc w:val="center"/>
              <w:rPr>
                <w:rFonts w:ascii="Candara" w:hAnsi="Candara" w:cs="Arial"/>
                <w:b/>
                <w:sz w:val="16"/>
                <w:szCs w:val="16"/>
                <w:lang w:val="en-GB"/>
              </w:rPr>
            </w:pPr>
            <w:r w:rsidRPr="00124574">
              <w:rPr>
                <w:rFonts w:ascii="Candara" w:hAnsi="Candara" w:cs="Arial"/>
                <w:b/>
                <w:sz w:val="16"/>
                <w:szCs w:val="16"/>
                <w:lang w:val="en-GB"/>
              </w:rPr>
              <w:t xml:space="preserve">Package Type: </w:t>
            </w:r>
          </w:p>
        </w:tc>
        <w:tc>
          <w:tcPr>
            <w:tcW w:w="1920" w:type="dxa"/>
            <w:gridSpan w:val="3"/>
            <w:tcBorders>
              <w:top w:val="single" w:sz="12" w:space="0" w:color="auto"/>
              <w:left w:val="single" w:sz="4" w:space="0" w:color="000000"/>
              <w:bottom w:val="single" w:sz="12" w:space="0" w:color="auto"/>
              <w:right w:val="single" w:sz="12" w:space="0" w:color="auto"/>
            </w:tcBorders>
            <w:shd w:val="clear" w:color="auto" w:fill="auto"/>
            <w:vAlign w:val="center"/>
          </w:tcPr>
          <w:p w:rsidR="00124574" w:rsidRPr="00124574" w:rsidRDefault="00124574" w:rsidP="008A46C0">
            <w:pPr>
              <w:snapToGrid w:val="0"/>
              <w:spacing w:line="20" w:lineRule="atLeast"/>
              <w:jc w:val="center"/>
              <w:rPr>
                <w:rFonts w:ascii="Candara" w:hAnsi="Candara" w:cs="Arial"/>
                <w:b/>
                <w:sz w:val="16"/>
                <w:szCs w:val="16"/>
                <w:lang w:val="en-GB"/>
              </w:rPr>
            </w:pPr>
            <w:r w:rsidRPr="00124574">
              <w:rPr>
                <w:rFonts w:ascii="Candara" w:hAnsi="Candara" w:cs="Arial"/>
                <w:b/>
                <w:sz w:val="16"/>
                <w:szCs w:val="16"/>
                <w:lang w:val="en-GB"/>
              </w:rPr>
              <w:t xml:space="preserve">Sharing room </w:t>
            </w:r>
            <w:r w:rsidRPr="00124574">
              <w:rPr>
                <w:rFonts w:ascii="Candara" w:hAnsi="Candara" w:cs="Arial"/>
                <w:b/>
                <w:sz w:val="16"/>
                <w:szCs w:val="16"/>
                <w:lang w:val="en-GB"/>
              </w:rPr>
              <w:br/>
              <w:t>(Y/N)</w:t>
            </w:r>
          </w:p>
        </w:tc>
        <w:tc>
          <w:tcPr>
            <w:tcW w:w="1800" w:type="dxa"/>
            <w:gridSpan w:val="2"/>
            <w:tcBorders>
              <w:top w:val="single" w:sz="12" w:space="0" w:color="auto"/>
              <w:left w:val="single" w:sz="4" w:space="0" w:color="000000"/>
              <w:bottom w:val="single" w:sz="12" w:space="0" w:color="auto"/>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16"/>
                <w:szCs w:val="16"/>
                <w:lang w:val="en-GB"/>
              </w:rPr>
            </w:pPr>
            <w:r w:rsidRPr="00124574">
              <w:rPr>
                <w:rFonts w:ascii="Candara" w:hAnsi="Candara" w:cs="Arial"/>
                <w:b/>
                <w:sz w:val="16"/>
                <w:szCs w:val="16"/>
                <w:lang w:val="en-GB"/>
              </w:rPr>
              <w:t>Extra night</w:t>
            </w:r>
            <w:r w:rsidRPr="00124574">
              <w:rPr>
                <w:rFonts w:ascii="Candara" w:hAnsi="Candara" w:cs="Arial"/>
                <w:b/>
                <w:sz w:val="16"/>
                <w:szCs w:val="16"/>
                <w:lang w:val="en-GB"/>
              </w:rPr>
              <w:br/>
              <w:t>(Y/N)</w:t>
            </w:r>
          </w:p>
        </w:tc>
      </w:tr>
      <w:tr w:rsidR="00124574" w:rsidRPr="00124574" w:rsidTr="008A46C0">
        <w:trPr>
          <w:trHeight w:val="566"/>
        </w:trPr>
        <w:tc>
          <w:tcPr>
            <w:tcW w:w="3645" w:type="dxa"/>
            <w:tcBorders>
              <w:top w:val="single" w:sz="12" w:space="0" w:color="auto"/>
              <w:left w:val="single" w:sz="12" w:space="0" w:color="auto"/>
              <w:bottom w:val="single" w:sz="12"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sz w:val="16"/>
                <w:szCs w:val="16"/>
                <w:lang w:val="en-GB"/>
              </w:rPr>
            </w:pPr>
            <w:r w:rsidRPr="00124574">
              <w:rPr>
                <w:rFonts w:ascii="Candara" w:hAnsi="Candara" w:cs="Arial"/>
                <w:b/>
                <w:sz w:val="16"/>
                <w:szCs w:val="16"/>
                <w:lang w:val="en-GB"/>
              </w:rPr>
              <w:t>Package:</w:t>
            </w:r>
          </w:p>
        </w:tc>
        <w:tc>
          <w:tcPr>
            <w:tcW w:w="1919"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920"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80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r>
    </w:tbl>
    <w:p w:rsidR="00124574" w:rsidRPr="00124574" w:rsidRDefault="00124574" w:rsidP="00124574">
      <w:pPr>
        <w:rPr>
          <w:rFonts w:ascii="Candara" w:hAnsi="Candara"/>
          <w:sz w:val="10"/>
          <w:szCs w:val="10"/>
        </w:rPr>
      </w:pPr>
    </w:p>
    <w:p w:rsidR="00124574" w:rsidRPr="00124574" w:rsidRDefault="00124574" w:rsidP="00124574">
      <w:pPr>
        <w:rPr>
          <w:rFonts w:ascii="Candara" w:hAnsi="Candara"/>
          <w:sz w:val="10"/>
          <w:szCs w:val="10"/>
        </w:rPr>
      </w:pPr>
    </w:p>
    <w:p w:rsidR="00124574" w:rsidRPr="00124574" w:rsidRDefault="00124574" w:rsidP="00124574">
      <w:pPr>
        <w:rPr>
          <w:rFonts w:ascii="Candara" w:hAnsi="Candara"/>
          <w:sz w:val="10"/>
          <w:szCs w:val="10"/>
        </w:rPr>
      </w:pPr>
    </w:p>
    <w:tbl>
      <w:tblPr>
        <w:tblW w:w="9284" w:type="dxa"/>
        <w:tblInd w:w="-10" w:type="dxa"/>
        <w:tblLayout w:type="fixed"/>
        <w:tblCellMar>
          <w:left w:w="70" w:type="dxa"/>
          <w:right w:w="70" w:type="dxa"/>
        </w:tblCellMar>
        <w:tblLook w:val="0000" w:firstRow="0" w:lastRow="0" w:firstColumn="0" w:lastColumn="0" w:noHBand="0" w:noVBand="0"/>
      </w:tblPr>
      <w:tblGrid>
        <w:gridCol w:w="3645"/>
        <w:gridCol w:w="1182"/>
        <w:gridCol w:w="737"/>
        <w:gridCol w:w="413"/>
        <w:gridCol w:w="1150"/>
        <w:gridCol w:w="357"/>
        <w:gridCol w:w="649"/>
        <w:gridCol w:w="1151"/>
      </w:tblGrid>
      <w:tr w:rsidR="00124574" w:rsidRPr="00124574" w:rsidTr="008A46C0">
        <w:trPr>
          <w:trHeight w:val="638"/>
        </w:trPr>
        <w:tc>
          <w:tcPr>
            <w:tcW w:w="3645" w:type="dxa"/>
            <w:tcBorders>
              <w:top w:val="single" w:sz="12" w:space="0" w:color="auto"/>
              <w:left w:val="single" w:sz="12" w:space="0" w:color="auto"/>
              <w:bottom w:val="single" w:sz="12"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lang w:val="en-GB"/>
              </w:rPr>
            </w:pPr>
            <w:r w:rsidRPr="00124574">
              <w:rPr>
                <w:rFonts w:ascii="Candara" w:hAnsi="Candara" w:cs="Arial"/>
                <w:b/>
                <w:lang w:val="en-GB"/>
              </w:rPr>
              <w:t>Name / SPIN*</w:t>
            </w:r>
            <w:r w:rsidRPr="00124574">
              <w:rPr>
                <w:rFonts w:ascii="Candara" w:hAnsi="Candara" w:cs="Arial"/>
                <w:b/>
                <w:lang w:val="en-GB"/>
              </w:rPr>
              <w:br/>
            </w:r>
            <w:r w:rsidRPr="00124574">
              <w:rPr>
                <w:rFonts w:ascii="Candara" w:hAnsi="Candara" w:cs="Arial"/>
                <w:sz w:val="16"/>
                <w:szCs w:val="16"/>
                <w:lang w:val="en-GB"/>
              </w:rPr>
              <w:t>(*You MUST enter a SPIN)</w:t>
            </w:r>
          </w:p>
        </w:tc>
        <w:tc>
          <w:tcPr>
            <w:tcW w:w="1182" w:type="dxa"/>
            <w:tcBorders>
              <w:top w:val="single" w:sz="12" w:space="0" w:color="auto"/>
              <w:left w:val="single" w:sz="12" w:space="0" w:color="auto"/>
              <w:bottom w:val="single" w:sz="12" w:space="0" w:color="auto"/>
            </w:tcBorders>
            <w:shd w:val="clear" w:color="auto" w:fill="auto"/>
            <w:vAlign w:val="center"/>
          </w:tcPr>
          <w:p w:rsidR="00124574" w:rsidRPr="00124574" w:rsidRDefault="00124574" w:rsidP="008A46C0">
            <w:pPr>
              <w:snapToGrid w:val="0"/>
              <w:jc w:val="center"/>
              <w:rPr>
                <w:rFonts w:ascii="Candara" w:hAnsi="Candara" w:cs="Arial"/>
                <w:b/>
                <w:sz w:val="16"/>
                <w:szCs w:val="16"/>
                <w:lang w:val="en-GB"/>
              </w:rPr>
            </w:pPr>
            <w:r w:rsidRPr="00124574">
              <w:rPr>
                <w:rFonts w:ascii="Candara" w:hAnsi="Candara" w:cs="Arial"/>
                <w:b/>
                <w:sz w:val="16"/>
                <w:szCs w:val="16"/>
                <w:lang w:val="en-GB"/>
              </w:rPr>
              <w:t xml:space="preserve">Date </w:t>
            </w:r>
            <w:r w:rsidRPr="00124574">
              <w:rPr>
                <w:rFonts w:ascii="Candara" w:hAnsi="Candara" w:cs="Arial"/>
                <w:b/>
                <w:sz w:val="16"/>
                <w:szCs w:val="16"/>
                <w:lang w:val="en-GB"/>
              </w:rPr>
              <w:br/>
              <w:t>of Birth</w:t>
            </w:r>
          </w:p>
        </w:tc>
        <w:tc>
          <w:tcPr>
            <w:tcW w:w="1150" w:type="dxa"/>
            <w:gridSpan w:val="2"/>
            <w:tcBorders>
              <w:top w:val="single" w:sz="12" w:space="0" w:color="auto"/>
              <w:left w:val="single" w:sz="4" w:space="0" w:color="000000"/>
              <w:bottom w:val="single" w:sz="4" w:space="0" w:color="000000"/>
              <w:right w:val="single" w:sz="4" w:space="0" w:color="000000"/>
            </w:tcBorders>
            <w:vAlign w:val="center"/>
          </w:tcPr>
          <w:p w:rsidR="00124574" w:rsidRPr="00124574" w:rsidRDefault="00124574" w:rsidP="008A46C0">
            <w:pPr>
              <w:snapToGrid w:val="0"/>
              <w:spacing w:line="20" w:lineRule="atLeast"/>
              <w:jc w:val="center"/>
              <w:rPr>
                <w:rFonts w:ascii="Candara" w:hAnsi="Candara" w:cs="Arial"/>
                <w:b/>
                <w:sz w:val="16"/>
                <w:szCs w:val="16"/>
                <w:lang w:val="en-GB"/>
              </w:rPr>
            </w:pPr>
            <w:r w:rsidRPr="00124574">
              <w:rPr>
                <w:rFonts w:ascii="Candara" w:hAnsi="Candara" w:cs="Arial"/>
                <w:b/>
                <w:sz w:val="16"/>
                <w:szCs w:val="16"/>
                <w:lang w:val="en-GB"/>
              </w:rPr>
              <w:t xml:space="preserve">Age </w:t>
            </w:r>
            <w:r w:rsidRPr="00124574">
              <w:rPr>
                <w:rFonts w:ascii="Candara" w:hAnsi="Candara" w:cs="Arial"/>
                <w:b/>
                <w:sz w:val="16"/>
                <w:szCs w:val="16"/>
                <w:lang w:val="en-GB"/>
              </w:rPr>
              <w:br/>
              <w:t>group*</w:t>
            </w:r>
            <w:r w:rsidRPr="00124574">
              <w:rPr>
                <w:rFonts w:ascii="Candara" w:hAnsi="Candara" w:cs="Arial"/>
                <w:b/>
                <w:sz w:val="16"/>
                <w:szCs w:val="16"/>
                <w:lang w:val="en-GB"/>
              </w:rPr>
              <w:br/>
              <w:t>W/M</w:t>
            </w:r>
          </w:p>
        </w:tc>
        <w:tc>
          <w:tcPr>
            <w:tcW w:w="1150" w:type="dxa"/>
            <w:tcBorders>
              <w:top w:val="single" w:sz="12" w:space="0" w:color="auto"/>
              <w:left w:val="single" w:sz="4" w:space="0" w:color="000000"/>
              <w:bottom w:val="single" w:sz="4" w:space="0" w:color="000000"/>
            </w:tcBorders>
            <w:shd w:val="clear" w:color="auto" w:fill="auto"/>
            <w:vAlign w:val="center"/>
          </w:tcPr>
          <w:p w:rsidR="00124574" w:rsidRPr="00124574" w:rsidRDefault="00124574" w:rsidP="008A46C0">
            <w:pPr>
              <w:snapToGrid w:val="0"/>
              <w:spacing w:line="20" w:lineRule="atLeast"/>
              <w:jc w:val="center"/>
              <w:rPr>
                <w:rFonts w:ascii="Candara" w:hAnsi="Candara" w:cs="Arial"/>
                <w:b/>
                <w:sz w:val="16"/>
                <w:szCs w:val="16"/>
                <w:lang w:val="en-GB"/>
              </w:rPr>
            </w:pPr>
            <w:r w:rsidRPr="00124574">
              <w:rPr>
                <w:rFonts w:ascii="Candara" w:hAnsi="Candara" w:cs="Arial"/>
                <w:b/>
                <w:sz w:val="16"/>
                <w:szCs w:val="16"/>
                <w:lang w:val="en-GB"/>
              </w:rPr>
              <w:t>T-shirt*</w:t>
            </w:r>
            <w:r w:rsidRPr="00124574">
              <w:rPr>
                <w:rFonts w:ascii="Candara" w:hAnsi="Candara" w:cs="Arial"/>
                <w:b/>
                <w:sz w:val="16"/>
                <w:szCs w:val="16"/>
                <w:lang w:val="en-GB"/>
              </w:rPr>
              <w:br/>
              <w:t>size</w:t>
            </w:r>
          </w:p>
        </w:tc>
        <w:tc>
          <w:tcPr>
            <w:tcW w:w="1006" w:type="dxa"/>
            <w:gridSpan w:val="2"/>
            <w:tcBorders>
              <w:top w:val="single" w:sz="12" w:space="0" w:color="auto"/>
              <w:left w:val="single" w:sz="4" w:space="0" w:color="000000"/>
              <w:bottom w:val="single" w:sz="4" w:space="0" w:color="000000"/>
            </w:tcBorders>
            <w:vAlign w:val="center"/>
          </w:tcPr>
          <w:p w:rsidR="00124574" w:rsidRPr="00124574" w:rsidRDefault="00124574" w:rsidP="008A46C0">
            <w:pPr>
              <w:snapToGrid w:val="0"/>
              <w:spacing w:line="20" w:lineRule="atLeast"/>
              <w:jc w:val="center"/>
              <w:rPr>
                <w:rFonts w:ascii="Candara" w:hAnsi="Candara" w:cs="Arial"/>
                <w:b/>
                <w:sz w:val="16"/>
                <w:szCs w:val="16"/>
                <w:lang w:val="en-GB"/>
              </w:rPr>
            </w:pPr>
            <w:r w:rsidRPr="00124574">
              <w:rPr>
                <w:rFonts w:ascii="Candara" w:hAnsi="Candara" w:cs="Arial"/>
                <w:b/>
                <w:sz w:val="16"/>
                <w:szCs w:val="16"/>
                <w:lang w:val="en-GB"/>
              </w:rPr>
              <w:t>ESF</w:t>
            </w:r>
            <w:r w:rsidRPr="00124574">
              <w:rPr>
                <w:rFonts w:ascii="Candara" w:hAnsi="Candara" w:cs="Arial"/>
                <w:b/>
                <w:sz w:val="16"/>
                <w:szCs w:val="16"/>
                <w:lang w:val="en-GB"/>
              </w:rPr>
              <w:br/>
              <w:t>Ranking</w:t>
            </w:r>
          </w:p>
        </w:tc>
        <w:tc>
          <w:tcPr>
            <w:tcW w:w="1150" w:type="dxa"/>
            <w:tcBorders>
              <w:top w:val="single" w:sz="12" w:space="0" w:color="auto"/>
              <w:left w:val="single" w:sz="4" w:space="0" w:color="000000"/>
              <w:bottom w:val="single" w:sz="4" w:space="0" w:color="000000"/>
              <w:right w:val="single" w:sz="12" w:space="0" w:color="auto"/>
            </w:tcBorders>
            <w:shd w:val="clear" w:color="auto" w:fill="auto"/>
            <w:vAlign w:val="center"/>
          </w:tcPr>
          <w:p w:rsidR="00124574" w:rsidRPr="00124574" w:rsidRDefault="00124574" w:rsidP="008A46C0">
            <w:pPr>
              <w:snapToGrid w:val="0"/>
              <w:spacing w:line="20" w:lineRule="atLeast"/>
              <w:jc w:val="center"/>
              <w:rPr>
                <w:rFonts w:ascii="Candara" w:hAnsi="Candara" w:cs="Arial"/>
                <w:b/>
                <w:sz w:val="16"/>
                <w:szCs w:val="16"/>
                <w:lang w:val="en-GB"/>
              </w:rPr>
            </w:pPr>
            <w:r w:rsidRPr="00124574">
              <w:rPr>
                <w:rFonts w:ascii="Candara" w:hAnsi="Candara" w:cs="Arial"/>
                <w:b/>
                <w:sz w:val="16"/>
                <w:szCs w:val="16"/>
                <w:lang w:val="en-GB"/>
              </w:rPr>
              <w:t>National</w:t>
            </w:r>
          </w:p>
          <w:p w:rsidR="00124574" w:rsidRPr="00124574" w:rsidRDefault="00124574" w:rsidP="008A46C0">
            <w:pPr>
              <w:spacing w:line="20" w:lineRule="atLeast"/>
              <w:jc w:val="center"/>
              <w:rPr>
                <w:rFonts w:ascii="Candara" w:hAnsi="Candara" w:cs="Arial"/>
                <w:b/>
                <w:sz w:val="16"/>
                <w:szCs w:val="16"/>
                <w:lang w:val="en-GB"/>
              </w:rPr>
            </w:pPr>
            <w:r w:rsidRPr="00124574">
              <w:rPr>
                <w:rFonts w:ascii="Candara" w:hAnsi="Candara" w:cs="Arial"/>
                <w:b/>
                <w:sz w:val="16"/>
                <w:szCs w:val="16"/>
                <w:lang w:val="en-GB"/>
              </w:rPr>
              <w:t>Ranking</w:t>
            </w:r>
          </w:p>
        </w:tc>
      </w:tr>
      <w:tr w:rsidR="00124574" w:rsidRPr="00124574" w:rsidTr="008A46C0">
        <w:trPr>
          <w:trHeight w:val="357"/>
        </w:trPr>
        <w:tc>
          <w:tcPr>
            <w:tcW w:w="3645" w:type="dxa"/>
            <w:tcBorders>
              <w:top w:val="single" w:sz="12" w:space="0" w:color="auto"/>
              <w:left w:val="single" w:sz="12" w:space="0" w:color="auto"/>
              <w:bottom w:val="dotted" w:sz="4"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sz w:val="16"/>
                <w:szCs w:val="16"/>
                <w:lang w:val="en-GB"/>
              </w:rPr>
            </w:pPr>
            <w:r w:rsidRPr="00124574">
              <w:rPr>
                <w:rFonts w:ascii="Candara" w:hAnsi="Candara" w:cs="Arial"/>
                <w:b/>
                <w:sz w:val="16"/>
                <w:szCs w:val="16"/>
                <w:lang w:val="en-GB"/>
              </w:rPr>
              <w:t>First Name:</w:t>
            </w:r>
          </w:p>
        </w:tc>
        <w:tc>
          <w:tcPr>
            <w:tcW w:w="1182" w:type="dxa"/>
            <w:tcBorders>
              <w:top w:val="single" w:sz="4" w:space="0" w:color="000000"/>
              <w:left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gridSpan w:val="2"/>
            <w:tcBorders>
              <w:top w:val="single" w:sz="12" w:space="0" w:color="auto"/>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top w:val="single" w:sz="12" w:space="0" w:color="auto"/>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006" w:type="dxa"/>
            <w:gridSpan w:val="2"/>
            <w:tcBorders>
              <w:top w:val="single" w:sz="12" w:space="0" w:color="auto"/>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top w:val="single" w:sz="12" w:space="0" w:color="auto"/>
              <w:left w:val="single" w:sz="4" w:space="0" w:color="000000"/>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r>
      <w:tr w:rsidR="00124574" w:rsidRPr="00124574" w:rsidTr="008A46C0">
        <w:trPr>
          <w:trHeight w:val="284"/>
        </w:trPr>
        <w:tc>
          <w:tcPr>
            <w:tcW w:w="3645" w:type="dxa"/>
            <w:tcBorders>
              <w:top w:val="dotted" w:sz="4" w:space="0" w:color="auto"/>
              <w:left w:val="single" w:sz="12" w:space="0" w:color="auto"/>
              <w:bottom w:val="dotted" w:sz="4"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sz w:val="16"/>
                <w:szCs w:val="16"/>
                <w:lang w:val="en-GB"/>
              </w:rPr>
            </w:pPr>
            <w:r w:rsidRPr="00124574">
              <w:rPr>
                <w:rFonts w:ascii="Candara" w:hAnsi="Candara" w:cs="Arial"/>
                <w:b/>
                <w:sz w:val="16"/>
                <w:szCs w:val="16"/>
                <w:lang w:val="en-GB"/>
              </w:rPr>
              <w:t xml:space="preserve">Last Name: </w:t>
            </w:r>
          </w:p>
        </w:tc>
        <w:tc>
          <w:tcPr>
            <w:tcW w:w="1182" w:type="dxa"/>
            <w:tcBorders>
              <w:left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gridSpan w:val="2"/>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006" w:type="dxa"/>
            <w:gridSpan w:val="2"/>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r>
      <w:tr w:rsidR="00124574" w:rsidRPr="00124574" w:rsidTr="008A46C0">
        <w:trPr>
          <w:trHeight w:val="274"/>
        </w:trPr>
        <w:tc>
          <w:tcPr>
            <w:tcW w:w="3645" w:type="dxa"/>
            <w:tcBorders>
              <w:top w:val="dotted" w:sz="4" w:space="0" w:color="auto"/>
              <w:left w:val="single" w:sz="12" w:space="0" w:color="auto"/>
              <w:bottom w:val="dotted" w:sz="4"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sz w:val="16"/>
                <w:szCs w:val="16"/>
                <w:lang w:val="en-GB"/>
              </w:rPr>
            </w:pPr>
            <w:r w:rsidRPr="00124574">
              <w:rPr>
                <w:rFonts w:ascii="Candara" w:hAnsi="Candara" w:cs="Arial"/>
                <w:b/>
                <w:sz w:val="16"/>
                <w:szCs w:val="16"/>
                <w:lang w:val="en-GB"/>
              </w:rPr>
              <w:t xml:space="preserve">@: </w:t>
            </w:r>
          </w:p>
        </w:tc>
        <w:tc>
          <w:tcPr>
            <w:tcW w:w="1182" w:type="dxa"/>
            <w:tcBorders>
              <w:left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gridSpan w:val="2"/>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006" w:type="dxa"/>
            <w:gridSpan w:val="2"/>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r>
      <w:tr w:rsidR="00124574" w:rsidRPr="00124574" w:rsidTr="008A46C0">
        <w:trPr>
          <w:trHeight w:val="278"/>
        </w:trPr>
        <w:tc>
          <w:tcPr>
            <w:tcW w:w="3645" w:type="dxa"/>
            <w:tcBorders>
              <w:top w:val="dotted" w:sz="4" w:space="0" w:color="auto"/>
              <w:left w:val="single" w:sz="12" w:space="0" w:color="auto"/>
              <w:bottom w:val="dotted" w:sz="4"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sz w:val="16"/>
                <w:szCs w:val="16"/>
                <w:lang w:val="en-GB"/>
              </w:rPr>
            </w:pPr>
            <w:r w:rsidRPr="00124574">
              <w:rPr>
                <w:rFonts w:ascii="Candara" w:hAnsi="Candara" w:cs="Arial"/>
                <w:sz w:val="20"/>
                <w:szCs w:val="20"/>
                <w:lang w:val="en-GB"/>
              </w:rPr>
              <w:sym w:font="Wingdings" w:char="F028"/>
            </w:r>
            <w:r w:rsidRPr="00124574">
              <w:rPr>
                <w:rFonts w:ascii="Candara" w:hAnsi="Candara" w:cs="Arial"/>
                <w:sz w:val="20"/>
                <w:szCs w:val="20"/>
                <w:lang w:val="en-GB"/>
              </w:rPr>
              <w:t>:</w:t>
            </w:r>
          </w:p>
        </w:tc>
        <w:tc>
          <w:tcPr>
            <w:tcW w:w="1182" w:type="dxa"/>
            <w:tcBorders>
              <w:left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gridSpan w:val="2"/>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006" w:type="dxa"/>
            <w:gridSpan w:val="2"/>
            <w:tcBorders>
              <w:left w:val="single" w:sz="4" w:space="0" w:color="000000"/>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r>
      <w:tr w:rsidR="00124574" w:rsidRPr="00124574" w:rsidTr="008A46C0">
        <w:trPr>
          <w:trHeight w:val="268"/>
        </w:trPr>
        <w:tc>
          <w:tcPr>
            <w:tcW w:w="3645" w:type="dxa"/>
            <w:tcBorders>
              <w:top w:val="dotted" w:sz="4" w:space="0" w:color="auto"/>
              <w:left w:val="single" w:sz="12" w:space="0" w:color="auto"/>
              <w:bottom w:val="single" w:sz="12"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sz w:val="16"/>
                <w:szCs w:val="16"/>
                <w:lang w:val="en-GB"/>
              </w:rPr>
            </w:pPr>
            <w:r w:rsidRPr="00124574">
              <w:rPr>
                <w:rFonts w:ascii="Candara" w:hAnsi="Candara" w:cs="Arial"/>
                <w:b/>
                <w:sz w:val="16"/>
                <w:szCs w:val="16"/>
                <w:lang w:val="en-GB"/>
              </w:rPr>
              <w:t xml:space="preserve">SPIN: </w:t>
            </w:r>
          </w:p>
        </w:tc>
        <w:tc>
          <w:tcPr>
            <w:tcW w:w="1182" w:type="dxa"/>
            <w:tcBorders>
              <w:left w:val="single" w:sz="12" w:space="0" w:color="auto"/>
              <w:bottom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gridSpan w:val="2"/>
            <w:tcBorders>
              <w:left w:val="single" w:sz="4" w:space="0" w:color="000000"/>
              <w:bottom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bottom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006" w:type="dxa"/>
            <w:gridSpan w:val="2"/>
            <w:tcBorders>
              <w:left w:val="single" w:sz="4" w:space="0" w:color="000000"/>
              <w:bottom w:val="single" w:sz="12" w:space="0" w:color="auto"/>
              <w:right w:val="single" w:sz="4" w:space="0" w:color="000000"/>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150" w:type="dxa"/>
            <w:tcBorders>
              <w:left w:val="single" w:sz="4" w:space="0" w:color="000000"/>
              <w:bottom w:val="single" w:sz="12" w:space="0" w:color="auto"/>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r>
      <w:tr w:rsidR="00124574" w:rsidRPr="00124574" w:rsidTr="008A46C0">
        <w:trPr>
          <w:trHeight w:val="428"/>
        </w:trPr>
        <w:tc>
          <w:tcPr>
            <w:tcW w:w="3645" w:type="dxa"/>
            <w:tcBorders>
              <w:top w:val="single" w:sz="12" w:space="0" w:color="auto"/>
              <w:left w:val="single" w:sz="12" w:space="0" w:color="auto"/>
              <w:bottom w:val="single" w:sz="12"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lang w:val="en-GB"/>
              </w:rPr>
            </w:pPr>
            <w:r w:rsidRPr="00124574">
              <w:rPr>
                <w:rFonts w:ascii="Candara" w:hAnsi="Candara" w:cs="Arial"/>
                <w:b/>
                <w:lang w:val="en-GB"/>
              </w:rPr>
              <w:t>Hotel &amp; Package Info</w:t>
            </w:r>
          </w:p>
        </w:tc>
        <w:tc>
          <w:tcPr>
            <w:tcW w:w="191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24574" w:rsidRPr="00124574" w:rsidRDefault="00124574" w:rsidP="008A46C0">
            <w:pPr>
              <w:snapToGrid w:val="0"/>
              <w:jc w:val="center"/>
              <w:rPr>
                <w:rFonts w:ascii="Candara" w:hAnsi="Candara" w:cs="Arial"/>
                <w:b/>
                <w:sz w:val="16"/>
                <w:szCs w:val="16"/>
                <w:lang w:val="en-GB"/>
              </w:rPr>
            </w:pPr>
            <w:r w:rsidRPr="00124574">
              <w:rPr>
                <w:rFonts w:ascii="Candara" w:hAnsi="Candara" w:cs="Arial"/>
                <w:b/>
                <w:sz w:val="16"/>
                <w:szCs w:val="16"/>
                <w:lang w:val="en-GB"/>
              </w:rPr>
              <w:t xml:space="preserve">Package Type: </w:t>
            </w:r>
          </w:p>
        </w:tc>
        <w:tc>
          <w:tcPr>
            <w:tcW w:w="1920" w:type="dxa"/>
            <w:gridSpan w:val="3"/>
            <w:tcBorders>
              <w:top w:val="single" w:sz="12" w:space="0" w:color="auto"/>
              <w:left w:val="single" w:sz="4" w:space="0" w:color="000000"/>
              <w:bottom w:val="single" w:sz="12" w:space="0" w:color="auto"/>
              <w:right w:val="single" w:sz="12" w:space="0" w:color="auto"/>
            </w:tcBorders>
            <w:shd w:val="clear" w:color="auto" w:fill="auto"/>
            <w:vAlign w:val="center"/>
          </w:tcPr>
          <w:p w:rsidR="00124574" w:rsidRPr="00124574" w:rsidRDefault="00124574" w:rsidP="008A46C0">
            <w:pPr>
              <w:snapToGrid w:val="0"/>
              <w:spacing w:line="20" w:lineRule="atLeast"/>
              <w:jc w:val="center"/>
              <w:rPr>
                <w:rFonts w:ascii="Candara" w:hAnsi="Candara" w:cs="Arial"/>
                <w:b/>
                <w:sz w:val="16"/>
                <w:szCs w:val="16"/>
                <w:lang w:val="en-GB"/>
              </w:rPr>
            </w:pPr>
            <w:r w:rsidRPr="00124574">
              <w:rPr>
                <w:rFonts w:ascii="Candara" w:hAnsi="Candara" w:cs="Arial"/>
                <w:b/>
                <w:sz w:val="16"/>
                <w:szCs w:val="16"/>
                <w:lang w:val="en-GB"/>
              </w:rPr>
              <w:t xml:space="preserve">Sharing room </w:t>
            </w:r>
            <w:r w:rsidRPr="00124574">
              <w:rPr>
                <w:rFonts w:ascii="Candara" w:hAnsi="Candara" w:cs="Arial"/>
                <w:b/>
                <w:sz w:val="16"/>
                <w:szCs w:val="16"/>
                <w:lang w:val="en-GB"/>
              </w:rPr>
              <w:br/>
              <w:t>(Y/N)</w:t>
            </w:r>
          </w:p>
        </w:tc>
        <w:tc>
          <w:tcPr>
            <w:tcW w:w="1800" w:type="dxa"/>
            <w:gridSpan w:val="2"/>
            <w:tcBorders>
              <w:top w:val="single" w:sz="12" w:space="0" w:color="auto"/>
              <w:left w:val="single" w:sz="4" w:space="0" w:color="000000"/>
              <w:bottom w:val="single" w:sz="12" w:space="0" w:color="auto"/>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16"/>
                <w:szCs w:val="16"/>
                <w:lang w:val="en-GB"/>
              </w:rPr>
            </w:pPr>
            <w:r w:rsidRPr="00124574">
              <w:rPr>
                <w:rFonts w:ascii="Candara" w:hAnsi="Candara" w:cs="Arial"/>
                <w:b/>
                <w:sz w:val="16"/>
                <w:szCs w:val="16"/>
                <w:lang w:val="en-GB"/>
              </w:rPr>
              <w:t>Extra night</w:t>
            </w:r>
            <w:r w:rsidRPr="00124574">
              <w:rPr>
                <w:rFonts w:ascii="Candara" w:hAnsi="Candara" w:cs="Arial"/>
                <w:b/>
                <w:sz w:val="16"/>
                <w:szCs w:val="16"/>
                <w:lang w:val="en-GB"/>
              </w:rPr>
              <w:br/>
              <w:t>(Y/N)</w:t>
            </w:r>
          </w:p>
        </w:tc>
      </w:tr>
      <w:tr w:rsidR="00124574" w:rsidRPr="00124574" w:rsidTr="008A46C0">
        <w:trPr>
          <w:trHeight w:val="566"/>
        </w:trPr>
        <w:tc>
          <w:tcPr>
            <w:tcW w:w="3645" w:type="dxa"/>
            <w:tcBorders>
              <w:top w:val="single" w:sz="12" w:space="0" w:color="auto"/>
              <w:left w:val="single" w:sz="12" w:space="0" w:color="auto"/>
              <w:bottom w:val="single" w:sz="12" w:space="0" w:color="auto"/>
              <w:right w:val="single" w:sz="12" w:space="0" w:color="auto"/>
            </w:tcBorders>
            <w:shd w:val="clear" w:color="auto" w:fill="auto"/>
            <w:vAlign w:val="center"/>
          </w:tcPr>
          <w:p w:rsidR="00124574" w:rsidRPr="00124574" w:rsidRDefault="00124574" w:rsidP="008A46C0">
            <w:pPr>
              <w:snapToGrid w:val="0"/>
              <w:rPr>
                <w:rFonts w:ascii="Candara" w:hAnsi="Candara" w:cs="Arial"/>
                <w:b/>
                <w:sz w:val="16"/>
                <w:szCs w:val="16"/>
                <w:lang w:val="en-GB"/>
              </w:rPr>
            </w:pPr>
            <w:r w:rsidRPr="00124574">
              <w:rPr>
                <w:rFonts w:ascii="Candara" w:hAnsi="Candara" w:cs="Arial"/>
                <w:b/>
                <w:sz w:val="16"/>
                <w:szCs w:val="16"/>
                <w:lang w:val="en-GB"/>
              </w:rPr>
              <w:t>Package:</w:t>
            </w:r>
          </w:p>
        </w:tc>
        <w:tc>
          <w:tcPr>
            <w:tcW w:w="1919"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920"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c>
          <w:tcPr>
            <w:tcW w:w="180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124574" w:rsidRPr="00124574" w:rsidRDefault="00124574" w:rsidP="008A46C0">
            <w:pPr>
              <w:spacing w:line="20" w:lineRule="atLeast"/>
              <w:jc w:val="center"/>
              <w:rPr>
                <w:rFonts w:ascii="Candara" w:hAnsi="Candara" w:cs="Arial"/>
                <w:b/>
                <w:sz w:val="20"/>
                <w:szCs w:val="20"/>
                <w:lang w:val="en-GB"/>
              </w:rPr>
            </w:pPr>
          </w:p>
        </w:tc>
      </w:tr>
    </w:tbl>
    <w:p w:rsidR="00124574" w:rsidRPr="00124574" w:rsidRDefault="00124574" w:rsidP="00124574">
      <w:pPr>
        <w:rPr>
          <w:rFonts w:ascii="Candara" w:hAnsi="Candara"/>
          <w:sz w:val="10"/>
          <w:szCs w:val="10"/>
        </w:rPr>
      </w:pPr>
    </w:p>
    <w:p w:rsidR="00124574" w:rsidRPr="00124574" w:rsidRDefault="00124574" w:rsidP="00124574">
      <w:pPr>
        <w:rPr>
          <w:rFonts w:ascii="Candara" w:hAnsi="Candara"/>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4574" w:rsidRPr="00124574" w:rsidTr="008A46C0">
        <w:trPr>
          <w:trHeight w:val="284"/>
        </w:trPr>
        <w:tc>
          <w:tcPr>
            <w:tcW w:w="9322" w:type="dxa"/>
            <w:tcBorders>
              <w:top w:val="single" w:sz="12" w:space="0" w:color="auto"/>
              <w:left w:val="single" w:sz="12" w:space="0" w:color="auto"/>
              <w:bottom w:val="single" w:sz="12" w:space="0" w:color="auto"/>
              <w:right w:val="single" w:sz="12" w:space="0" w:color="auto"/>
            </w:tcBorders>
            <w:vAlign w:val="center"/>
          </w:tcPr>
          <w:p w:rsidR="00124574" w:rsidRPr="00124574" w:rsidRDefault="00124574" w:rsidP="008A46C0">
            <w:pPr>
              <w:rPr>
                <w:rFonts w:ascii="Candara" w:hAnsi="Candara" w:cs="Arial"/>
                <w:caps/>
                <w:sz w:val="20"/>
                <w:lang w:val="en-GB"/>
              </w:rPr>
            </w:pPr>
            <w:r w:rsidRPr="00124574">
              <w:rPr>
                <w:rFonts w:ascii="Candara" w:hAnsi="Candara" w:cs="Arial"/>
                <w:caps/>
                <w:sz w:val="20"/>
                <w:lang w:val="en-GB"/>
              </w:rPr>
              <w:t>Information*:</w:t>
            </w:r>
          </w:p>
          <w:p w:rsidR="00124574" w:rsidRPr="00124574" w:rsidRDefault="00124574" w:rsidP="008A46C0">
            <w:pPr>
              <w:rPr>
                <w:rFonts w:ascii="Candara" w:hAnsi="Candara" w:cs="Arial"/>
                <w:caps/>
                <w:sz w:val="20"/>
                <w:lang w:val="en-GB"/>
              </w:rPr>
            </w:pPr>
            <w:r w:rsidRPr="00124574">
              <w:rPr>
                <w:rFonts w:ascii="Candara" w:hAnsi="Candara" w:cs="Arial"/>
                <w:caps/>
                <w:sz w:val="20"/>
                <w:lang w:val="en-GB"/>
              </w:rPr>
              <w:t xml:space="preserve">Age group: </w:t>
            </w:r>
            <w:r w:rsidRPr="00124574">
              <w:rPr>
                <w:rFonts w:ascii="Candara" w:hAnsi="Candara" w:cs="Arial"/>
                <w:caps/>
                <w:sz w:val="20"/>
                <w:lang w:val="en-GB"/>
              </w:rPr>
              <w:br/>
            </w:r>
            <w:r w:rsidRPr="00124574">
              <w:rPr>
                <w:rFonts w:ascii="Candara" w:hAnsi="Candara" w:cs="Arial"/>
                <w:caps/>
                <w:color w:val="FF0000"/>
                <w:sz w:val="20"/>
                <w:lang w:val="en-GB"/>
              </w:rPr>
              <w:t xml:space="preserve">W35+/W40+/W45+/W50+/W55+/W60+/W65+/W70+ </w:t>
            </w:r>
            <w:r w:rsidRPr="00124574">
              <w:rPr>
                <w:rFonts w:ascii="Candara" w:hAnsi="Candara" w:cs="Arial"/>
                <w:caps/>
                <w:color w:val="548DD4"/>
                <w:sz w:val="20"/>
                <w:lang w:val="en-GB"/>
              </w:rPr>
              <w:t>M35+/M40+/M45+/M50+/M5</w:t>
            </w:r>
            <w:r>
              <w:rPr>
                <w:rFonts w:ascii="Candara" w:hAnsi="Candara" w:cs="Arial"/>
                <w:caps/>
                <w:color w:val="548DD4"/>
                <w:sz w:val="20"/>
                <w:lang w:val="en-GB"/>
              </w:rPr>
              <w:t>5+/M60+/M70+/M70+</w:t>
            </w:r>
            <w:r w:rsidRPr="00124574">
              <w:rPr>
                <w:rFonts w:ascii="Candara" w:hAnsi="Candara" w:cs="Arial"/>
                <w:caps/>
                <w:color w:val="548DD4"/>
                <w:sz w:val="20"/>
                <w:lang w:val="en-GB"/>
              </w:rPr>
              <w:br/>
            </w:r>
            <w:r w:rsidRPr="00124574">
              <w:rPr>
                <w:rFonts w:ascii="Candara" w:hAnsi="Candara" w:cs="Arial"/>
                <w:caps/>
                <w:sz w:val="20"/>
                <w:lang w:val="en-GB"/>
              </w:rPr>
              <w:br/>
              <w:t xml:space="preserve">T-Shirt-Size: </w:t>
            </w:r>
            <w:r w:rsidRPr="00124574">
              <w:rPr>
                <w:rFonts w:ascii="Candara" w:hAnsi="Candara" w:cs="Arial"/>
                <w:caps/>
                <w:color w:val="FF0000"/>
                <w:sz w:val="20"/>
                <w:lang w:val="en-GB"/>
              </w:rPr>
              <w:t>Ladies: XS / S / M / L / XL</w:t>
            </w:r>
            <w:r w:rsidRPr="00124574">
              <w:rPr>
                <w:rFonts w:ascii="Candara" w:hAnsi="Candara" w:cs="Arial"/>
                <w:caps/>
                <w:sz w:val="20"/>
                <w:lang w:val="en-GB"/>
              </w:rPr>
              <w:t xml:space="preserve">  - </w:t>
            </w:r>
            <w:r w:rsidRPr="00124574">
              <w:rPr>
                <w:rFonts w:ascii="Candara" w:hAnsi="Candara" w:cs="Arial"/>
                <w:caps/>
                <w:color w:val="548DD4"/>
                <w:sz w:val="20"/>
                <w:lang w:val="en-GB"/>
              </w:rPr>
              <w:t>Men: S / M / L / XL / XXL</w:t>
            </w:r>
          </w:p>
        </w:tc>
      </w:tr>
    </w:tbl>
    <w:p w:rsidR="00124574" w:rsidRPr="00124574" w:rsidRDefault="00124574" w:rsidP="00124574">
      <w:pPr>
        <w:rPr>
          <w:rFonts w:ascii="Candara" w:hAnsi="Candara" w:cs="Arial"/>
          <w:b/>
          <w:caps/>
          <w:color w:val="FF0000"/>
          <w:sz w:val="20"/>
          <w:lang w:val="en-GB"/>
        </w:rPr>
      </w:pPr>
    </w:p>
    <w:p w:rsidR="00124574" w:rsidRPr="00124574" w:rsidRDefault="00124574" w:rsidP="00124574">
      <w:pPr>
        <w:rPr>
          <w:rFonts w:ascii="Candara" w:hAnsi="Candara" w:cs="Arial"/>
          <w:b/>
          <w:caps/>
          <w:color w:val="FF0000"/>
          <w:sz w:val="20"/>
          <w:lang w:val="en-GB"/>
        </w:rPr>
      </w:pPr>
    </w:p>
    <w:p w:rsidR="00124574" w:rsidRPr="00124574" w:rsidRDefault="00124574" w:rsidP="00124574">
      <w:pPr>
        <w:rPr>
          <w:rFonts w:ascii="Candara" w:hAnsi="Candara" w:cs="Arial"/>
          <w:b/>
          <w:caps/>
          <w:color w:val="FF0000"/>
          <w:lang w:val="en-GB"/>
        </w:rPr>
      </w:pPr>
      <w:r w:rsidRPr="00124574">
        <w:rPr>
          <w:rFonts w:ascii="Candara" w:hAnsi="Candara" w:cs="Arial"/>
          <w:b/>
          <w:caps/>
          <w:color w:val="FF0000"/>
          <w:lang w:val="en-GB"/>
        </w:rPr>
        <w:t xml:space="preserve">Please return this form to Email: </w:t>
      </w:r>
      <w:hyperlink r:id="rId22" w:history="1">
        <w:r w:rsidRPr="00124574">
          <w:rPr>
            <w:rStyle w:val="Hiperhivatkozs"/>
            <w:rFonts w:ascii="Candara" w:hAnsi="Candara" w:cs="Arial"/>
            <w:b/>
            <w:caps/>
            <w:lang w:val="en-GB"/>
          </w:rPr>
          <w:t>iom2018@federsquash.it</w:t>
        </w:r>
      </w:hyperlink>
      <w:r w:rsidRPr="00124574">
        <w:rPr>
          <w:rFonts w:ascii="Candara" w:hAnsi="Candara" w:cs="Arial"/>
          <w:b/>
          <w:caps/>
          <w:color w:val="FF0000"/>
          <w:lang w:val="en-GB"/>
        </w:rPr>
        <w:t xml:space="preserve"> </w:t>
      </w:r>
    </w:p>
    <w:p w:rsidR="00124574" w:rsidRDefault="00124574" w:rsidP="00124574">
      <w:pPr>
        <w:spacing w:line="60" w:lineRule="atLeast"/>
        <w:rPr>
          <w:rFonts w:ascii="Candara" w:hAnsi="Candara" w:cs="Arial"/>
          <w:color w:val="FF0000"/>
        </w:rPr>
      </w:pPr>
    </w:p>
    <w:p w:rsidR="00366C88" w:rsidRDefault="00366C88" w:rsidP="00124574">
      <w:pPr>
        <w:spacing w:line="60" w:lineRule="atLeast"/>
        <w:rPr>
          <w:rFonts w:ascii="Candara" w:hAnsi="Candara" w:cs="Arial"/>
          <w:color w:val="FF0000"/>
        </w:rPr>
      </w:pPr>
    </w:p>
    <w:p w:rsidR="00366C88" w:rsidRDefault="00366C88" w:rsidP="00124574">
      <w:pPr>
        <w:spacing w:line="60" w:lineRule="atLeast"/>
        <w:rPr>
          <w:rFonts w:ascii="Candara" w:hAnsi="Candara" w:cs="Arial"/>
          <w:color w:val="FF0000"/>
        </w:rPr>
      </w:pPr>
    </w:p>
    <w:p w:rsidR="00366C88" w:rsidRDefault="00366C88" w:rsidP="00124574">
      <w:pPr>
        <w:spacing w:line="60" w:lineRule="atLeast"/>
        <w:rPr>
          <w:rFonts w:ascii="Candara" w:hAnsi="Candara" w:cs="Arial"/>
          <w:color w:val="FF0000"/>
        </w:rPr>
      </w:pPr>
    </w:p>
    <w:p w:rsidR="00CE3A23" w:rsidRDefault="00CE3A23" w:rsidP="00124574">
      <w:pPr>
        <w:spacing w:line="60" w:lineRule="atLeast"/>
        <w:rPr>
          <w:rFonts w:ascii="Candara" w:hAnsi="Candara" w:cs="Arial"/>
          <w:color w:val="FF0000"/>
        </w:rPr>
      </w:pPr>
    </w:p>
    <w:p w:rsidR="00366C88" w:rsidRPr="00124574" w:rsidRDefault="00366C88" w:rsidP="00124574">
      <w:pPr>
        <w:spacing w:line="60" w:lineRule="atLeast"/>
        <w:rPr>
          <w:rFonts w:ascii="Candara" w:hAnsi="Candara" w:cs="Arial"/>
          <w:color w:val="FF0000"/>
        </w:rPr>
      </w:pPr>
    </w:p>
    <w:p w:rsidR="00124574" w:rsidRPr="00CE3A23" w:rsidRDefault="00124574" w:rsidP="00124574">
      <w:pPr>
        <w:spacing w:line="60" w:lineRule="atLeast"/>
        <w:rPr>
          <w:rFonts w:ascii="Candara" w:eastAsia="Arial" w:hAnsi="Candara" w:cs="Arial"/>
          <w:b/>
          <w:color w:val="000000"/>
          <w:sz w:val="36"/>
          <w:szCs w:val="36"/>
          <w:lang w:val="en-GB"/>
        </w:rPr>
      </w:pPr>
      <w:r w:rsidRPr="00CE3A23">
        <w:rPr>
          <w:rFonts w:ascii="Candara" w:eastAsia="Arial" w:hAnsi="Candara" w:cs="Arial"/>
          <w:b/>
          <w:color w:val="000000"/>
          <w:sz w:val="36"/>
          <w:szCs w:val="36"/>
          <w:lang w:val="en-GB"/>
        </w:rPr>
        <w:t>Arrival &amp; departure details for the</w:t>
      </w:r>
    </w:p>
    <w:p w:rsidR="00124574" w:rsidRPr="00124574" w:rsidRDefault="00124574" w:rsidP="00124574">
      <w:pPr>
        <w:spacing w:line="60" w:lineRule="atLeast"/>
        <w:rPr>
          <w:rFonts w:ascii="Candara" w:hAnsi="Candara" w:cs="Arial"/>
          <w:b/>
          <w:sz w:val="28"/>
          <w:szCs w:val="28"/>
        </w:rPr>
      </w:pPr>
      <w:r w:rsidRPr="00124574">
        <w:rPr>
          <w:rFonts w:ascii="Candara" w:hAnsi="Candara" w:cs="Arial"/>
          <w:b/>
          <w:sz w:val="28"/>
          <w:szCs w:val="28"/>
          <w:lang w:val="en-GB"/>
        </w:rPr>
        <w:lastRenderedPageBreak/>
        <w:t>“Italian</w:t>
      </w:r>
      <w:r w:rsidRPr="00124574">
        <w:rPr>
          <w:rFonts w:ascii="Candara" w:hAnsi="Candara" w:cs="Arial"/>
          <w:b/>
          <w:bCs/>
          <w:sz w:val="28"/>
          <w:szCs w:val="28"/>
          <w:lang w:val="en-GB"/>
        </w:rPr>
        <w:t xml:space="preserve"> </w:t>
      </w:r>
      <w:r w:rsidR="00366C88">
        <w:rPr>
          <w:rFonts w:ascii="Candara" w:hAnsi="Candara" w:cs="Arial"/>
          <w:b/>
          <w:bCs/>
          <w:sz w:val="28"/>
          <w:szCs w:val="28"/>
          <w:lang w:val="en-GB"/>
        </w:rPr>
        <w:t>Open Masters</w:t>
      </w:r>
      <w:r w:rsidRPr="00124574">
        <w:rPr>
          <w:rFonts w:ascii="Candara" w:hAnsi="Candara" w:cs="Arial"/>
          <w:b/>
          <w:bCs/>
          <w:sz w:val="28"/>
          <w:szCs w:val="28"/>
          <w:lang w:val="en-GB"/>
        </w:rPr>
        <w:t xml:space="preserve"> 2018</w:t>
      </w:r>
      <w:r w:rsidRPr="00124574">
        <w:rPr>
          <w:rFonts w:ascii="Candara" w:hAnsi="Candara" w:cs="Arial"/>
          <w:b/>
          <w:sz w:val="28"/>
          <w:szCs w:val="28"/>
          <w:lang w:val="en-GB"/>
        </w:rPr>
        <w:t>”</w:t>
      </w:r>
    </w:p>
    <w:p w:rsidR="00124574" w:rsidRPr="00124574" w:rsidRDefault="00124574" w:rsidP="00124574">
      <w:pPr>
        <w:rPr>
          <w:rFonts w:ascii="Candara" w:hAnsi="Candara" w:cs="Arial"/>
          <w:b/>
          <w:lang w:val="en-GB"/>
        </w:rPr>
      </w:pPr>
    </w:p>
    <w:p w:rsidR="00124574" w:rsidRPr="00124574" w:rsidRDefault="00124574" w:rsidP="00124574">
      <w:pPr>
        <w:pStyle w:val="Cmsor3"/>
        <w:tabs>
          <w:tab w:val="clear" w:pos="720"/>
          <w:tab w:val="num" w:pos="0"/>
        </w:tabs>
        <w:rPr>
          <w:rFonts w:ascii="Candara" w:hAnsi="Candara" w:cs="Arial"/>
          <w:b w:val="0"/>
          <w:sz w:val="22"/>
          <w:szCs w:val="22"/>
        </w:rPr>
      </w:pPr>
    </w:p>
    <w:p w:rsidR="00124574" w:rsidRPr="00124574" w:rsidRDefault="00124574" w:rsidP="00124574">
      <w:pPr>
        <w:pStyle w:val="Cmsor3"/>
        <w:tabs>
          <w:tab w:val="clear" w:pos="720"/>
          <w:tab w:val="num" w:pos="0"/>
        </w:tabs>
        <w:rPr>
          <w:rFonts w:ascii="Candara" w:hAnsi="Candara" w:cs="Arial"/>
          <w:b w:val="0"/>
          <w:sz w:val="22"/>
          <w:szCs w:val="22"/>
          <w:lang w:val="fr-FR"/>
        </w:rPr>
      </w:pPr>
      <w:r w:rsidRPr="00124574">
        <w:rPr>
          <w:rFonts w:ascii="Candara" w:hAnsi="Candara" w:cs="Arial"/>
          <w:b w:val="0"/>
          <w:sz w:val="22"/>
          <w:szCs w:val="22"/>
          <w:lang w:val="fr-FR"/>
        </w:rPr>
        <w:t>Country:</w:t>
      </w:r>
      <w:r w:rsidRPr="00124574">
        <w:rPr>
          <w:rFonts w:ascii="Candara" w:hAnsi="Candara" w:cs="Arial"/>
          <w:b w:val="0"/>
          <w:sz w:val="22"/>
          <w:szCs w:val="22"/>
          <w:lang w:val="fr-FR"/>
        </w:rPr>
        <w:tab/>
      </w:r>
      <w:r w:rsidRPr="00124574">
        <w:rPr>
          <w:rFonts w:ascii="Candara" w:hAnsi="Candara" w:cs="Arial"/>
          <w:b w:val="0"/>
          <w:color w:val="FF0000"/>
          <w:sz w:val="22"/>
          <w:szCs w:val="22"/>
          <w:lang w:val="fr-FR"/>
        </w:rPr>
        <w:t xml:space="preserve"> </w:t>
      </w:r>
      <w:r w:rsidRPr="00124574">
        <w:rPr>
          <w:rFonts w:ascii="Candara" w:hAnsi="Candara" w:cs="Arial"/>
          <w:b w:val="0"/>
          <w:color w:val="FF0000"/>
          <w:sz w:val="22"/>
          <w:szCs w:val="22"/>
          <w:lang w:val="fr-FR"/>
        </w:rPr>
        <w:tab/>
      </w:r>
      <w:r w:rsidRPr="00124574">
        <w:rPr>
          <w:rFonts w:ascii="Candara" w:hAnsi="Candara" w:cs="Arial"/>
          <w:b w:val="0"/>
          <w:sz w:val="22"/>
          <w:szCs w:val="22"/>
          <w:lang w:val="fr-FR"/>
        </w:rPr>
        <w:t xml:space="preserve">________________________________________  </w:t>
      </w:r>
    </w:p>
    <w:p w:rsidR="00124574" w:rsidRPr="00124574" w:rsidRDefault="00124574" w:rsidP="00124574">
      <w:pPr>
        <w:pStyle w:val="Cmsor3"/>
        <w:numPr>
          <w:ilvl w:val="1"/>
          <w:numId w:val="1"/>
        </w:numPr>
        <w:tabs>
          <w:tab w:val="clear" w:pos="576"/>
          <w:tab w:val="num" w:pos="0"/>
        </w:tabs>
        <w:rPr>
          <w:rFonts w:ascii="Candara" w:hAnsi="Candara" w:cs="Arial"/>
          <w:b w:val="0"/>
          <w:sz w:val="22"/>
          <w:szCs w:val="22"/>
          <w:lang w:val="fr-FR"/>
        </w:rPr>
      </w:pPr>
    </w:p>
    <w:p w:rsidR="00124574" w:rsidRPr="00124574" w:rsidRDefault="00124574" w:rsidP="00124574">
      <w:pPr>
        <w:pStyle w:val="Cmsor3"/>
        <w:tabs>
          <w:tab w:val="clear" w:pos="720"/>
          <w:tab w:val="num" w:pos="0"/>
        </w:tabs>
        <w:rPr>
          <w:rFonts w:ascii="Candara" w:hAnsi="Candara" w:cs="Arial"/>
          <w:b w:val="0"/>
          <w:sz w:val="22"/>
          <w:szCs w:val="22"/>
          <w:lang w:val="fr-FR"/>
        </w:rPr>
      </w:pPr>
      <w:r w:rsidRPr="00124574">
        <w:rPr>
          <w:rFonts w:ascii="Candara" w:hAnsi="Candara" w:cs="Arial"/>
          <w:b w:val="0"/>
          <w:sz w:val="22"/>
          <w:szCs w:val="22"/>
          <w:lang w:val="fr-FR"/>
        </w:rPr>
        <w:t>Phone:</w:t>
      </w:r>
      <w:r w:rsidRPr="00124574">
        <w:rPr>
          <w:rFonts w:ascii="Candara" w:hAnsi="Candara" w:cs="Arial"/>
          <w:b w:val="0"/>
          <w:sz w:val="22"/>
          <w:szCs w:val="22"/>
          <w:lang w:val="fr-FR"/>
        </w:rPr>
        <w:tab/>
      </w:r>
      <w:r w:rsidRPr="00124574">
        <w:rPr>
          <w:rFonts w:ascii="Candara" w:hAnsi="Candara" w:cs="Arial"/>
          <w:b w:val="0"/>
          <w:sz w:val="22"/>
          <w:szCs w:val="22"/>
          <w:lang w:val="fr-FR"/>
        </w:rPr>
        <w:tab/>
      </w:r>
      <w:r w:rsidRPr="00124574">
        <w:rPr>
          <w:rFonts w:ascii="Candara" w:hAnsi="Candara" w:cs="Arial"/>
          <w:b w:val="0"/>
          <w:sz w:val="22"/>
          <w:szCs w:val="22"/>
          <w:lang w:val="fr-FR"/>
        </w:rPr>
        <w:tab/>
        <w:t xml:space="preserve">________________________________________  </w:t>
      </w:r>
    </w:p>
    <w:p w:rsidR="00124574" w:rsidRPr="00124574" w:rsidRDefault="00124574" w:rsidP="00124574">
      <w:pPr>
        <w:rPr>
          <w:rFonts w:ascii="Candara" w:hAnsi="Candara"/>
          <w:lang w:val="fr-FR"/>
        </w:rPr>
      </w:pPr>
    </w:p>
    <w:p w:rsidR="00124574" w:rsidRPr="00124574" w:rsidRDefault="00124574" w:rsidP="00124574">
      <w:pPr>
        <w:rPr>
          <w:rFonts w:ascii="Candara" w:hAnsi="Candara" w:cs="Arial"/>
          <w:sz w:val="22"/>
          <w:szCs w:val="22"/>
          <w:lang w:val="fr-FR"/>
        </w:rPr>
      </w:pPr>
      <w:r w:rsidRPr="00124574">
        <w:rPr>
          <w:rFonts w:ascii="Candara" w:hAnsi="Candara" w:cs="Arial"/>
          <w:sz w:val="22"/>
          <w:szCs w:val="22"/>
          <w:lang w:val="fr-FR"/>
        </w:rPr>
        <w:t>Email :</w:t>
      </w:r>
      <w:r w:rsidRPr="00124574">
        <w:rPr>
          <w:rFonts w:ascii="Candara" w:hAnsi="Candara" w:cs="Arial"/>
          <w:sz w:val="22"/>
          <w:szCs w:val="22"/>
          <w:lang w:val="fr-FR"/>
        </w:rPr>
        <w:tab/>
      </w:r>
      <w:r w:rsidRPr="00124574">
        <w:rPr>
          <w:rFonts w:ascii="Candara" w:hAnsi="Candara" w:cs="Arial"/>
          <w:sz w:val="22"/>
          <w:szCs w:val="22"/>
          <w:lang w:val="fr-FR"/>
        </w:rPr>
        <w:tab/>
      </w:r>
      <w:r w:rsidRPr="00124574">
        <w:rPr>
          <w:rFonts w:ascii="Candara" w:hAnsi="Candara" w:cs="Arial"/>
          <w:sz w:val="22"/>
          <w:szCs w:val="22"/>
          <w:lang w:val="fr-FR"/>
        </w:rPr>
        <w:tab/>
        <w:t>________________________________________</w:t>
      </w:r>
    </w:p>
    <w:p w:rsidR="00124574" w:rsidRPr="00124574" w:rsidRDefault="00124574" w:rsidP="00124574">
      <w:pPr>
        <w:rPr>
          <w:rFonts w:ascii="Candara" w:hAnsi="Candara" w:cs="Arial"/>
          <w:b/>
          <w:caps/>
          <w:sz w:val="20"/>
          <w:lang w:val="en-GB"/>
        </w:rPr>
      </w:pPr>
    </w:p>
    <w:p w:rsidR="00124574" w:rsidRPr="00124574" w:rsidRDefault="00124574" w:rsidP="00124574">
      <w:pPr>
        <w:rPr>
          <w:rFonts w:ascii="Candara" w:hAnsi="Candara" w:cs="Arial"/>
          <w:b/>
          <w:caps/>
          <w:sz w:val="20"/>
          <w:lang w:val="en-GB"/>
        </w:rPr>
      </w:pPr>
    </w:p>
    <w:p w:rsidR="00124574" w:rsidRPr="00124574" w:rsidRDefault="00124574" w:rsidP="00124574">
      <w:pPr>
        <w:rPr>
          <w:rFonts w:ascii="Candara" w:hAnsi="Candara" w:cs="Arial"/>
          <w:b/>
          <w:caps/>
          <w:sz w:val="20"/>
          <w:lang w:val="en-GB"/>
        </w:rPr>
      </w:pPr>
      <w:r w:rsidRPr="00124574">
        <w:rPr>
          <w:rFonts w:ascii="Candara" w:hAnsi="Candara" w:cs="Arial"/>
          <w:b/>
          <w:caps/>
          <w:sz w:val="20"/>
          <w:lang w:val="en-GB"/>
        </w:rPr>
        <w:t>Please COMPLETE:</w:t>
      </w:r>
    </w:p>
    <w:p w:rsidR="00124574" w:rsidRPr="00124574" w:rsidRDefault="00124574" w:rsidP="00124574">
      <w:pPr>
        <w:rPr>
          <w:rFonts w:ascii="Candara" w:hAnsi="Candara" w:cs="Arial"/>
          <w:lang w:val="en-GB"/>
        </w:rPr>
      </w:pPr>
    </w:p>
    <w:p w:rsidR="00124574" w:rsidRPr="00124574" w:rsidRDefault="00124574" w:rsidP="00124574">
      <w:pPr>
        <w:rPr>
          <w:rFonts w:ascii="Candara" w:hAnsi="Candara" w:cs="Arial"/>
          <w:lang w:val="en-GB"/>
        </w:rPr>
      </w:pPr>
      <w:r w:rsidRPr="00124574">
        <w:rPr>
          <w:rFonts w:ascii="Candara" w:hAnsi="Candara" w:cs="Arial"/>
          <w:lang w:val="en-GB"/>
        </w:rPr>
        <w:t>we require transportation according to the list below.</w:t>
      </w:r>
    </w:p>
    <w:p w:rsidR="00124574" w:rsidRPr="00124574" w:rsidRDefault="00124574" w:rsidP="00124574">
      <w:pPr>
        <w:rPr>
          <w:rFonts w:ascii="Candara" w:hAnsi="Candara" w:cs="Arial"/>
          <w:b/>
          <w:sz w:val="20"/>
          <w:lang w:val="en-GB"/>
        </w:rPr>
      </w:pPr>
    </w:p>
    <w:p w:rsidR="00124574" w:rsidRPr="00124574" w:rsidRDefault="00124574" w:rsidP="00124574">
      <w:pPr>
        <w:rPr>
          <w:rFonts w:ascii="Candara" w:hAnsi="Candara" w:cs="Arial"/>
          <w:b/>
          <w:caps/>
          <w:sz w:val="20"/>
          <w:lang w:val="en-GB"/>
        </w:rPr>
      </w:pPr>
      <w:r w:rsidRPr="00124574">
        <w:rPr>
          <w:rFonts w:ascii="Candara" w:hAnsi="Candara" w:cs="Arial"/>
          <w:b/>
          <w:caps/>
          <w:sz w:val="20"/>
          <w:lang w:val="en-GB"/>
        </w:rPr>
        <w:t>Travel details:</w:t>
      </w:r>
    </w:p>
    <w:p w:rsidR="00124574" w:rsidRPr="00124574" w:rsidRDefault="00124574" w:rsidP="00124574">
      <w:pPr>
        <w:rPr>
          <w:rFonts w:ascii="Candara" w:hAnsi="Candara" w:cs="Arial"/>
          <w:b/>
          <w:caps/>
          <w:sz w:val="20"/>
          <w:lang w:val="en-GB"/>
        </w:rPr>
      </w:pPr>
    </w:p>
    <w:tbl>
      <w:tblPr>
        <w:tblW w:w="0" w:type="auto"/>
        <w:tblInd w:w="-10" w:type="dxa"/>
        <w:tblLayout w:type="fixed"/>
        <w:tblCellMar>
          <w:left w:w="70" w:type="dxa"/>
          <w:right w:w="70" w:type="dxa"/>
        </w:tblCellMar>
        <w:tblLook w:val="0000" w:firstRow="0" w:lastRow="0" w:firstColumn="0" w:lastColumn="0" w:noHBand="0" w:noVBand="0"/>
      </w:tblPr>
      <w:tblGrid>
        <w:gridCol w:w="3052"/>
        <w:gridCol w:w="1134"/>
        <w:gridCol w:w="851"/>
        <w:gridCol w:w="992"/>
        <w:gridCol w:w="1134"/>
        <w:gridCol w:w="1134"/>
        <w:gridCol w:w="954"/>
      </w:tblGrid>
      <w:tr w:rsidR="00124574" w:rsidRPr="00124574" w:rsidTr="008A46C0">
        <w:tc>
          <w:tcPr>
            <w:tcW w:w="3052"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spacing w:line="20" w:lineRule="atLeast"/>
              <w:rPr>
                <w:rFonts w:ascii="Candara" w:hAnsi="Candara" w:cs="Arial"/>
                <w:b/>
                <w:sz w:val="20"/>
                <w:lang w:val="en-GB"/>
              </w:rPr>
            </w:pPr>
            <w:r w:rsidRPr="00124574">
              <w:rPr>
                <w:rFonts w:ascii="Candara" w:hAnsi="Candara" w:cs="Arial"/>
                <w:b/>
                <w:sz w:val="20"/>
                <w:lang w:val="en-GB"/>
              </w:rPr>
              <w:t>Name</w:t>
            </w:r>
          </w:p>
        </w:tc>
        <w:tc>
          <w:tcPr>
            <w:tcW w:w="1134"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spacing w:line="20" w:lineRule="atLeast"/>
              <w:rPr>
                <w:rFonts w:ascii="Candara" w:hAnsi="Candara" w:cs="Arial"/>
                <w:b/>
                <w:sz w:val="20"/>
                <w:lang w:val="en-GB"/>
              </w:rPr>
            </w:pPr>
            <w:r w:rsidRPr="00124574">
              <w:rPr>
                <w:rFonts w:ascii="Candara" w:hAnsi="Candara" w:cs="Arial"/>
                <w:b/>
                <w:sz w:val="20"/>
                <w:lang w:val="en-GB"/>
              </w:rPr>
              <w:t xml:space="preserve">Arrival </w:t>
            </w:r>
          </w:p>
          <w:p w:rsidR="00124574" w:rsidRPr="00124574" w:rsidRDefault="00124574" w:rsidP="008A46C0">
            <w:pPr>
              <w:spacing w:line="20" w:lineRule="atLeast"/>
              <w:rPr>
                <w:rFonts w:ascii="Candara" w:hAnsi="Candara" w:cs="Arial"/>
                <w:b/>
                <w:sz w:val="20"/>
                <w:lang w:val="en-GB"/>
              </w:rPr>
            </w:pPr>
            <w:r w:rsidRPr="00124574">
              <w:rPr>
                <w:rFonts w:ascii="Candara" w:hAnsi="Candara" w:cs="Arial"/>
                <w:b/>
                <w:sz w:val="20"/>
                <w:lang w:val="en-GB"/>
              </w:rPr>
              <w:t>date</w:t>
            </w:r>
          </w:p>
        </w:tc>
        <w:tc>
          <w:tcPr>
            <w:tcW w:w="851"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spacing w:line="20" w:lineRule="atLeast"/>
              <w:rPr>
                <w:rFonts w:ascii="Candara" w:hAnsi="Candara" w:cs="Arial"/>
                <w:b/>
                <w:sz w:val="20"/>
                <w:lang w:val="en-GB"/>
              </w:rPr>
            </w:pPr>
            <w:r w:rsidRPr="00124574">
              <w:rPr>
                <w:rFonts w:ascii="Candara" w:hAnsi="Candara" w:cs="Arial"/>
                <w:b/>
                <w:sz w:val="20"/>
                <w:lang w:val="en-GB"/>
              </w:rPr>
              <w:t>Arrival</w:t>
            </w:r>
          </w:p>
          <w:p w:rsidR="00124574" w:rsidRPr="00124574" w:rsidRDefault="00124574" w:rsidP="008A46C0">
            <w:pPr>
              <w:spacing w:line="20" w:lineRule="atLeast"/>
              <w:rPr>
                <w:rFonts w:ascii="Candara" w:hAnsi="Candara" w:cs="Arial"/>
                <w:b/>
                <w:sz w:val="20"/>
                <w:lang w:val="en-GB"/>
              </w:rPr>
            </w:pPr>
            <w:r w:rsidRPr="00124574">
              <w:rPr>
                <w:rFonts w:ascii="Candara" w:hAnsi="Candara" w:cs="Arial"/>
                <w:b/>
                <w:sz w:val="20"/>
                <w:lang w:val="en-GB"/>
              </w:rPr>
              <w:t>time</w:t>
            </w:r>
          </w:p>
        </w:tc>
        <w:tc>
          <w:tcPr>
            <w:tcW w:w="992"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spacing w:line="20" w:lineRule="atLeast"/>
              <w:rPr>
                <w:rFonts w:ascii="Candara" w:hAnsi="Candara" w:cs="Arial"/>
                <w:b/>
                <w:sz w:val="20"/>
                <w:lang w:val="en-GB"/>
              </w:rPr>
            </w:pPr>
            <w:r w:rsidRPr="00124574">
              <w:rPr>
                <w:rFonts w:ascii="Candara" w:hAnsi="Candara" w:cs="Arial"/>
                <w:b/>
                <w:sz w:val="20"/>
                <w:lang w:val="en-GB"/>
              </w:rPr>
              <w:t>Train</w:t>
            </w:r>
          </w:p>
          <w:p w:rsidR="00124574" w:rsidRPr="00124574" w:rsidRDefault="00124574" w:rsidP="008A46C0">
            <w:pPr>
              <w:snapToGrid w:val="0"/>
              <w:spacing w:line="20" w:lineRule="atLeast"/>
              <w:rPr>
                <w:rFonts w:ascii="Candara" w:hAnsi="Candara" w:cs="Arial"/>
                <w:b/>
                <w:sz w:val="20"/>
                <w:lang w:val="en-GB"/>
              </w:rPr>
            </w:pPr>
            <w:r w:rsidRPr="00124574">
              <w:rPr>
                <w:rFonts w:ascii="Candara" w:hAnsi="Candara" w:cs="Arial"/>
                <w:b/>
                <w:sz w:val="20"/>
                <w:lang w:val="en-GB"/>
              </w:rPr>
              <w:t>Flight</w:t>
            </w:r>
          </w:p>
        </w:tc>
        <w:tc>
          <w:tcPr>
            <w:tcW w:w="1134"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spacing w:line="20" w:lineRule="atLeast"/>
              <w:rPr>
                <w:rFonts w:ascii="Candara" w:hAnsi="Candara" w:cs="Arial"/>
                <w:b/>
                <w:sz w:val="20"/>
                <w:lang w:val="en-GB"/>
              </w:rPr>
            </w:pPr>
            <w:r w:rsidRPr="00124574">
              <w:rPr>
                <w:rFonts w:ascii="Candara" w:hAnsi="Candara" w:cs="Arial"/>
                <w:b/>
                <w:sz w:val="20"/>
                <w:lang w:val="en-GB"/>
              </w:rPr>
              <w:t>Departure date</w:t>
            </w:r>
          </w:p>
        </w:tc>
        <w:tc>
          <w:tcPr>
            <w:tcW w:w="1134"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spacing w:line="20" w:lineRule="atLeast"/>
              <w:rPr>
                <w:rFonts w:ascii="Candara" w:hAnsi="Candara" w:cs="Arial"/>
                <w:b/>
                <w:sz w:val="20"/>
                <w:lang w:val="en-GB"/>
              </w:rPr>
            </w:pPr>
            <w:r w:rsidRPr="00124574">
              <w:rPr>
                <w:rFonts w:ascii="Candara" w:hAnsi="Candara" w:cs="Arial"/>
                <w:b/>
                <w:sz w:val="20"/>
                <w:lang w:val="en-GB"/>
              </w:rPr>
              <w:t>Departure time</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124574" w:rsidRPr="00124574" w:rsidRDefault="00124574" w:rsidP="008A46C0">
            <w:pPr>
              <w:snapToGrid w:val="0"/>
              <w:spacing w:line="20" w:lineRule="atLeast"/>
              <w:rPr>
                <w:rFonts w:ascii="Candara" w:hAnsi="Candara" w:cs="Arial"/>
                <w:b/>
                <w:sz w:val="20"/>
                <w:lang w:val="en-GB"/>
              </w:rPr>
            </w:pPr>
            <w:r w:rsidRPr="00124574">
              <w:rPr>
                <w:rFonts w:ascii="Candara" w:hAnsi="Candara" w:cs="Arial"/>
                <w:b/>
                <w:sz w:val="20"/>
                <w:lang w:val="en-GB"/>
              </w:rPr>
              <w:t>Train</w:t>
            </w:r>
          </w:p>
          <w:p w:rsidR="00124574" w:rsidRPr="00124574" w:rsidRDefault="00124574" w:rsidP="008A46C0">
            <w:pPr>
              <w:snapToGrid w:val="0"/>
              <w:spacing w:line="20" w:lineRule="atLeast"/>
              <w:rPr>
                <w:rFonts w:ascii="Candara" w:hAnsi="Candara" w:cs="Arial"/>
                <w:b/>
                <w:sz w:val="20"/>
                <w:lang w:val="en-GB"/>
              </w:rPr>
            </w:pPr>
            <w:r w:rsidRPr="00124574">
              <w:rPr>
                <w:rFonts w:ascii="Candara" w:hAnsi="Candara" w:cs="Arial"/>
                <w:b/>
                <w:sz w:val="20"/>
                <w:lang w:val="en-GB"/>
              </w:rPr>
              <w:t>Flight</w:t>
            </w:r>
          </w:p>
        </w:tc>
      </w:tr>
      <w:tr w:rsidR="00124574" w:rsidRPr="00124574" w:rsidTr="008A46C0">
        <w:trPr>
          <w:trHeight w:val="580"/>
        </w:trPr>
        <w:tc>
          <w:tcPr>
            <w:tcW w:w="3052"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1134"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851"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992"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1134"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1134"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r>
      <w:tr w:rsidR="00124574" w:rsidRPr="00124574" w:rsidTr="008A46C0">
        <w:trPr>
          <w:trHeight w:val="580"/>
        </w:trPr>
        <w:tc>
          <w:tcPr>
            <w:tcW w:w="3052"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1134"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851"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992"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1134"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1134"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r>
      <w:tr w:rsidR="00124574" w:rsidRPr="00124574" w:rsidTr="008A46C0">
        <w:trPr>
          <w:trHeight w:val="580"/>
        </w:trPr>
        <w:tc>
          <w:tcPr>
            <w:tcW w:w="3052"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1134"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851"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992"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1134"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1134" w:type="dxa"/>
            <w:tcBorders>
              <w:top w:val="single" w:sz="4" w:space="0" w:color="000000"/>
              <w:left w:val="single" w:sz="4" w:space="0" w:color="000000"/>
              <w:bottom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124574" w:rsidRPr="00124574" w:rsidRDefault="00124574" w:rsidP="008A46C0">
            <w:pPr>
              <w:snapToGrid w:val="0"/>
              <w:rPr>
                <w:rFonts w:ascii="Candara" w:hAnsi="Candara" w:cs="Arial"/>
                <w:b/>
                <w:sz w:val="20"/>
                <w:lang w:val="en-GB"/>
              </w:rPr>
            </w:pPr>
          </w:p>
        </w:tc>
      </w:tr>
    </w:tbl>
    <w:p w:rsidR="00124574" w:rsidRPr="00124574" w:rsidRDefault="00124574" w:rsidP="00124574">
      <w:pPr>
        <w:rPr>
          <w:rFonts w:ascii="Candara" w:hAnsi="Candara" w:cs="Arial"/>
          <w:b/>
          <w:lang w:val="en-GB"/>
        </w:rPr>
      </w:pPr>
    </w:p>
    <w:p w:rsidR="00124574" w:rsidRPr="00124574" w:rsidRDefault="00124574" w:rsidP="00124574">
      <w:pPr>
        <w:rPr>
          <w:rFonts w:ascii="Candara" w:hAnsi="Candara" w:cs="Arial"/>
          <w:b/>
          <w:caps/>
          <w:color w:val="FF0000"/>
          <w:lang w:val="en-GB"/>
        </w:rPr>
      </w:pPr>
      <w:r w:rsidRPr="00124574">
        <w:rPr>
          <w:rFonts w:ascii="Candara" w:hAnsi="Candara" w:cs="Arial"/>
          <w:b/>
          <w:caps/>
          <w:color w:val="FF0000"/>
          <w:lang w:val="en-GB"/>
        </w:rPr>
        <w:t xml:space="preserve">Please return this form by 24 August to Email: </w:t>
      </w:r>
      <w:hyperlink r:id="rId23" w:history="1">
        <w:r w:rsidRPr="00124574">
          <w:rPr>
            <w:rStyle w:val="Hiperhivatkozs"/>
            <w:rFonts w:ascii="Candara" w:hAnsi="Candara" w:cs="Arial"/>
            <w:b/>
            <w:caps/>
            <w:lang w:val="en-GB"/>
          </w:rPr>
          <w:t>iom2018@federsquash.it</w:t>
        </w:r>
      </w:hyperlink>
      <w:r w:rsidRPr="00124574">
        <w:rPr>
          <w:rFonts w:ascii="Candara" w:hAnsi="Candara" w:cs="Arial"/>
          <w:b/>
          <w:caps/>
          <w:color w:val="FF0000"/>
          <w:lang w:val="en-GB"/>
        </w:rPr>
        <w:t xml:space="preserve"> </w:t>
      </w:r>
    </w:p>
    <w:p w:rsidR="00124574" w:rsidRPr="00124574" w:rsidRDefault="00124574" w:rsidP="00E7561D">
      <w:pPr>
        <w:pStyle w:val="WW-Default"/>
        <w:jc w:val="both"/>
        <w:rPr>
          <w:rFonts w:ascii="Candara" w:eastAsia="Times New Roman" w:hAnsi="Candara" w:cs="Arial"/>
          <w:b/>
          <w:color w:val="FF0000"/>
          <w:lang w:val="sv-SE"/>
        </w:rPr>
      </w:pPr>
    </w:p>
    <w:sectPr w:rsidR="00124574" w:rsidRPr="00124574" w:rsidSect="000F44F6">
      <w:headerReference w:type="default" r:id="rId24"/>
      <w:footerReference w:type="default" r:id="rId25"/>
      <w:pgSz w:w="11906" w:h="16838"/>
      <w:pgMar w:top="1560" w:right="1411" w:bottom="568" w:left="1411" w:header="70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62D" w:rsidRDefault="0020562D">
      <w:r>
        <w:separator/>
      </w:r>
    </w:p>
  </w:endnote>
  <w:endnote w:type="continuationSeparator" w:id="0">
    <w:p w:rsidR="0020562D" w:rsidRDefault="0020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43" w:rsidRDefault="00DE6C35">
    <w:pPr>
      <w:pStyle w:val="llb"/>
      <w:rPr>
        <w:lang w:val="it-IT"/>
      </w:rPr>
    </w:pPr>
    <w:r>
      <w:rPr>
        <w:noProof/>
        <w:lang w:val="hu-HU" w:eastAsia="hu-HU"/>
      </w:rPr>
      <w:drawing>
        <wp:anchor distT="152400" distB="152400" distL="152400" distR="152400" simplePos="0" relativeHeight="251657216" behindDoc="0" locked="0" layoutInCell="1" allowOverlap="1">
          <wp:simplePos x="0" y="0"/>
          <wp:positionH relativeFrom="margin">
            <wp:posOffset>5076190</wp:posOffset>
          </wp:positionH>
          <wp:positionV relativeFrom="line">
            <wp:posOffset>433070</wp:posOffset>
          </wp:positionV>
          <wp:extent cx="1533525" cy="895350"/>
          <wp:effectExtent l="0" t="0" r="0" b="0"/>
          <wp:wrapThrough wrapText="bothSides">
            <wp:wrapPolygon edited="0">
              <wp:start x="0" y="0"/>
              <wp:lineTo x="0" y="21140"/>
              <wp:lineTo x="21466" y="21140"/>
              <wp:lineTo x="2146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anchor distT="152400" distB="152400" distL="152400" distR="152400" simplePos="0" relativeHeight="251656192" behindDoc="0" locked="0" layoutInCell="1" allowOverlap="1">
          <wp:simplePos x="0" y="0"/>
          <wp:positionH relativeFrom="margin">
            <wp:posOffset>5076190</wp:posOffset>
          </wp:positionH>
          <wp:positionV relativeFrom="line">
            <wp:posOffset>433070</wp:posOffset>
          </wp:positionV>
          <wp:extent cx="1533525" cy="895350"/>
          <wp:effectExtent l="0" t="0" r="0" b="0"/>
          <wp:wrapThrough wrapText="bothSides">
            <wp:wrapPolygon edited="0">
              <wp:start x="0" y="0"/>
              <wp:lineTo x="0" y="21140"/>
              <wp:lineTo x="21466" y="21140"/>
              <wp:lineTo x="21466"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anchor distT="152400" distB="152400" distL="152400" distR="152400" simplePos="0" relativeHeight="251655168" behindDoc="0" locked="0" layoutInCell="1" allowOverlap="1">
          <wp:simplePos x="0" y="0"/>
          <wp:positionH relativeFrom="margin">
            <wp:posOffset>5076190</wp:posOffset>
          </wp:positionH>
          <wp:positionV relativeFrom="line">
            <wp:posOffset>433070</wp:posOffset>
          </wp:positionV>
          <wp:extent cx="1533525" cy="895350"/>
          <wp:effectExtent l="0" t="0" r="0" b="0"/>
          <wp:wrapThrough wrapText="bothSides">
            <wp:wrapPolygon edited="0">
              <wp:start x="0" y="0"/>
              <wp:lineTo x="0" y="21140"/>
              <wp:lineTo x="21466" y="21140"/>
              <wp:lineTo x="21466" y="0"/>
              <wp:lineTo x="0" y="0"/>
            </wp:wrapPolygon>
          </wp:wrapThrough>
          <wp:docPr id="1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935" distR="114935" simplePos="0" relativeHeight="251660288" behindDoc="1" locked="0" layoutInCell="1" allowOverlap="1">
          <wp:simplePos x="0" y="0"/>
          <wp:positionH relativeFrom="column">
            <wp:posOffset>2161540</wp:posOffset>
          </wp:positionH>
          <wp:positionV relativeFrom="paragraph">
            <wp:posOffset>-280670</wp:posOffset>
          </wp:positionV>
          <wp:extent cx="1254760" cy="8801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8801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62D" w:rsidRDefault="0020562D">
      <w:r>
        <w:separator/>
      </w:r>
    </w:p>
  </w:footnote>
  <w:footnote w:type="continuationSeparator" w:id="0">
    <w:p w:rsidR="0020562D" w:rsidRDefault="00205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43" w:rsidRPr="00586599" w:rsidRDefault="00DE6C35" w:rsidP="00817EDE">
    <w:pPr>
      <w:tabs>
        <w:tab w:val="left" w:pos="2025"/>
        <w:tab w:val="center" w:pos="4535"/>
        <w:tab w:val="center" w:pos="4896"/>
        <w:tab w:val="left" w:pos="7725"/>
      </w:tabs>
      <w:ind w:firstLine="708"/>
      <w:rPr>
        <w:b/>
        <w:sz w:val="22"/>
        <w:szCs w:val="22"/>
        <w:lang w:val="it-IT"/>
      </w:rPr>
    </w:pPr>
    <w:r>
      <w:rPr>
        <w:rFonts w:ascii="Candara" w:hAnsi="Candara" w:cs="Arial"/>
        <w:b/>
        <w:noProof/>
        <w:color w:val="0000FF"/>
        <w:sz w:val="22"/>
        <w:szCs w:val="22"/>
        <w:lang w:val="hu-HU" w:eastAsia="hu-HU"/>
      </w:rPr>
      <w:drawing>
        <wp:anchor distT="0" distB="0" distL="114300" distR="114300" simplePos="0" relativeHeight="251658240" behindDoc="0" locked="0" layoutInCell="1" allowOverlap="1">
          <wp:simplePos x="0" y="0"/>
          <wp:positionH relativeFrom="column">
            <wp:posOffset>-362585</wp:posOffset>
          </wp:positionH>
          <wp:positionV relativeFrom="paragraph">
            <wp:posOffset>-248285</wp:posOffset>
          </wp:positionV>
          <wp:extent cx="598170" cy="642620"/>
          <wp:effectExtent l="0" t="0" r="0" b="0"/>
          <wp:wrapNone/>
          <wp:docPr id="15" name="Image 15" descr="WSF Logo current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F Logo current 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42620"/>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cs="Arial"/>
        <w:b/>
        <w:noProof/>
        <w:color w:val="0000FF"/>
        <w:sz w:val="22"/>
        <w:szCs w:val="22"/>
        <w:lang w:val="hu-HU" w:eastAsia="hu-HU"/>
      </w:rPr>
      <w:drawing>
        <wp:anchor distT="0" distB="0" distL="114300" distR="114300" simplePos="0" relativeHeight="251659264" behindDoc="0" locked="0" layoutInCell="1" allowOverlap="1">
          <wp:simplePos x="0" y="0"/>
          <wp:positionH relativeFrom="column">
            <wp:posOffset>5523230</wp:posOffset>
          </wp:positionH>
          <wp:positionV relativeFrom="paragraph">
            <wp:posOffset>-334010</wp:posOffset>
          </wp:positionV>
          <wp:extent cx="816610" cy="842645"/>
          <wp:effectExtent l="0" t="0" r="0" b="0"/>
          <wp:wrapNone/>
          <wp:docPr id="16" name="Image 16" descr="logo-figs-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figs-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610" cy="842645"/>
                  </a:xfrm>
                  <a:prstGeom prst="rect">
                    <a:avLst/>
                  </a:prstGeom>
                  <a:noFill/>
                </pic:spPr>
              </pic:pic>
            </a:graphicData>
          </a:graphic>
          <wp14:sizeRelH relativeFrom="page">
            <wp14:pctWidth>0</wp14:pctWidth>
          </wp14:sizeRelH>
          <wp14:sizeRelV relativeFrom="page">
            <wp14:pctHeight>0</wp14:pctHeight>
          </wp14:sizeRelV>
        </wp:anchor>
      </w:drawing>
    </w:r>
    <w:r w:rsidR="00817EDE">
      <w:rPr>
        <w:rFonts w:ascii="Candara" w:hAnsi="Candara" w:cs="Arial"/>
        <w:b/>
        <w:color w:val="0000FF"/>
        <w:sz w:val="22"/>
        <w:szCs w:val="22"/>
      </w:rPr>
      <w:tab/>
    </w:r>
    <w:r w:rsidR="00C36243" w:rsidRPr="00586599">
      <w:rPr>
        <w:b/>
        <w:sz w:val="22"/>
        <w:szCs w:val="22"/>
        <w:lang w:val="it-IT"/>
      </w:rPr>
      <w:tab/>
    </w:r>
    <w:r w:rsidR="00C36243" w:rsidRPr="00586599">
      <w:rPr>
        <w:b/>
        <w:sz w:val="22"/>
        <w:szCs w:val="22"/>
        <w:lang w:val="it-I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pStyle w:val="Cmsor4"/>
      <w:suff w:val="nothing"/>
      <w:lvlText w:val=""/>
      <w:lvlJc w:val="left"/>
      <w:pPr>
        <w:tabs>
          <w:tab w:val="num" w:pos="864"/>
        </w:tabs>
        <w:ind w:left="864" w:hanging="864"/>
      </w:pPr>
    </w:lvl>
    <w:lvl w:ilvl="4">
      <w:start w:val="1"/>
      <w:numFmt w:val="none"/>
      <w:pStyle w:val="Cmsor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2" w15:restartNumberingAfterBreak="0">
    <w:nsid w:val="0000000F"/>
    <w:multiLevelType w:val="multilevel"/>
    <w:tmpl w:val="0000000F"/>
    <w:name w:val="WW8Num17"/>
    <w:lvl w:ilvl="0">
      <w:start w:val="1"/>
      <w:numFmt w:val="decimal"/>
      <w:lvlText w:val="%1."/>
      <w:lvlJc w:val="left"/>
      <w:pPr>
        <w:tabs>
          <w:tab w:val="num" w:pos="360"/>
        </w:tabs>
        <w:ind w:left="360" w:hanging="360"/>
      </w:pPr>
      <w:rPr>
        <w:b/>
        <w:i w:val="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3"/>
    <w:multiLevelType w:val="multilevel"/>
    <w:tmpl w:val="0562C8D4"/>
    <w:name w:val="WW8Num21"/>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rPr>
        <w:rFonts w:ascii="Candara" w:eastAsia="Times New Roman" w:hAnsi="Candara" w:cs="Times New Roman" w:hint="default"/>
        <w:b w:val="0"/>
      </w:rPr>
    </w:lvl>
    <w:lvl w:ilvl="2">
      <w:start w:val="1"/>
      <w:numFmt w:val="bullet"/>
      <w:lvlText w:val=""/>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8"/>
    <w:multiLevelType w:val="singleLevel"/>
    <w:tmpl w:val="00000018"/>
    <w:name w:val="WW8Num27"/>
    <w:lvl w:ilvl="0">
      <w:start w:val="1"/>
      <w:numFmt w:val="lowerLetter"/>
      <w:lvlText w:val="%1)"/>
      <w:lvlJc w:val="left"/>
      <w:pPr>
        <w:tabs>
          <w:tab w:val="num" w:pos="720"/>
        </w:tabs>
        <w:ind w:left="720" w:hanging="360"/>
      </w:pPr>
    </w:lvl>
  </w:abstractNum>
  <w:abstractNum w:abstractNumId="5" w15:restartNumberingAfterBreak="0">
    <w:nsid w:val="01943492"/>
    <w:multiLevelType w:val="hybridMultilevel"/>
    <w:tmpl w:val="1674A23E"/>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2783549"/>
    <w:multiLevelType w:val="hybridMultilevel"/>
    <w:tmpl w:val="1584D406"/>
    <w:lvl w:ilvl="0" w:tplc="42F291A6">
      <w:start w:val="5"/>
      <w:numFmt w:val="bullet"/>
      <w:lvlText w:val="-"/>
      <w:lvlJc w:val="left"/>
      <w:pPr>
        <w:ind w:left="720" w:hanging="360"/>
      </w:pPr>
      <w:rPr>
        <w:rFonts w:ascii="Candara" w:eastAsia="Times New Roman" w:hAnsi="Candar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5A554D"/>
    <w:multiLevelType w:val="hybridMultilevel"/>
    <w:tmpl w:val="4022C846"/>
    <w:lvl w:ilvl="0" w:tplc="0405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F0379D0"/>
    <w:multiLevelType w:val="hybridMultilevel"/>
    <w:tmpl w:val="E7C4F0C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503968E5"/>
    <w:multiLevelType w:val="hybridMultilevel"/>
    <w:tmpl w:val="4AE0E186"/>
    <w:lvl w:ilvl="0" w:tplc="FFFFFFFF">
      <w:start w:val="1"/>
      <w:numFmt w:val="decimal"/>
      <w:lvlText w:val="%1."/>
      <w:lvlJc w:val="left"/>
      <w:pPr>
        <w:tabs>
          <w:tab w:val="num" w:pos="360"/>
        </w:tabs>
        <w:ind w:left="360" w:hanging="360"/>
      </w:pPr>
      <w:rPr>
        <w:rFonts w:hint="default"/>
        <w:b/>
        <w:i w:val="0"/>
      </w:rPr>
    </w:lvl>
    <w:lvl w:ilvl="1" w:tplc="FFFFFFFF">
      <w:start w:val="1"/>
      <w:numFmt w:val="bullet"/>
      <w:lvlText w:val=""/>
      <w:lvlJc w:val="left"/>
      <w:pPr>
        <w:tabs>
          <w:tab w:val="num" w:pos="1420"/>
        </w:tabs>
        <w:ind w:left="1420" w:hanging="340"/>
      </w:pPr>
      <w:rPr>
        <w:rFonts w:ascii="Wingdings" w:hAnsi="Wingding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C7D03C1"/>
    <w:multiLevelType w:val="hybridMultilevel"/>
    <w:tmpl w:val="22B618DE"/>
    <w:lvl w:ilvl="0" w:tplc="73C6E560">
      <w:start w:val="1113"/>
      <w:numFmt w:val="bullet"/>
      <w:lvlText w:val=""/>
      <w:lvlJc w:val="left"/>
      <w:pPr>
        <w:ind w:left="720" w:hanging="360"/>
      </w:pPr>
      <w:rPr>
        <w:rFonts w:ascii="Symbol" w:eastAsia="Arial"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D4C288D"/>
    <w:multiLevelType w:val="multilevel"/>
    <w:tmpl w:val="E7C4F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0"/>
  </w:num>
  <w:num w:numId="6">
    <w:abstractNumId w:val="5"/>
  </w:num>
  <w:num w:numId="7">
    <w:abstractNumId w:val="8"/>
  </w:num>
  <w:num w:numId="8">
    <w:abstractNumId w:val="11"/>
  </w:num>
  <w:num w:numId="9">
    <w:abstractNumId w:val="9"/>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8C"/>
    <w:rsid w:val="00021A36"/>
    <w:rsid w:val="00025DE7"/>
    <w:rsid w:val="0003657D"/>
    <w:rsid w:val="00055728"/>
    <w:rsid w:val="0005750E"/>
    <w:rsid w:val="00076F81"/>
    <w:rsid w:val="000803D1"/>
    <w:rsid w:val="000955F2"/>
    <w:rsid w:val="00097D12"/>
    <w:rsid w:val="000A2259"/>
    <w:rsid w:val="000C0ACC"/>
    <w:rsid w:val="000C7C3C"/>
    <w:rsid w:val="000F3205"/>
    <w:rsid w:val="000F44F6"/>
    <w:rsid w:val="00101CF7"/>
    <w:rsid w:val="00102CB7"/>
    <w:rsid w:val="0010796A"/>
    <w:rsid w:val="00111650"/>
    <w:rsid w:val="00124574"/>
    <w:rsid w:val="001304B4"/>
    <w:rsid w:val="001420AE"/>
    <w:rsid w:val="00151F5F"/>
    <w:rsid w:val="00157377"/>
    <w:rsid w:val="00173BEB"/>
    <w:rsid w:val="00176E67"/>
    <w:rsid w:val="0017775E"/>
    <w:rsid w:val="00183767"/>
    <w:rsid w:val="0019051E"/>
    <w:rsid w:val="001B53B9"/>
    <w:rsid w:val="001C56CA"/>
    <w:rsid w:val="001D1151"/>
    <w:rsid w:val="001E7167"/>
    <w:rsid w:val="00200FFF"/>
    <w:rsid w:val="00204813"/>
    <w:rsid w:val="002051A6"/>
    <w:rsid w:val="0020562D"/>
    <w:rsid w:val="002163E3"/>
    <w:rsid w:val="00225B4D"/>
    <w:rsid w:val="002659DD"/>
    <w:rsid w:val="00282446"/>
    <w:rsid w:val="00290C28"/>
    <w:rsid w:val="002A7221"/>
    <w:rsid w:val="002B1C60"/>
    <w:rsid w:val="002E1844"/>
    <w:rsid w:val="002E5480"/>
    <w:rsid w:val="002E7BA4"/>
    <w:rsid w:val="002F7A7A"/>
    <w:rsid w:val="00300677"/>
    <w:rsid w:val="00312855"/>
    <w:rsid w:val="003271E7"/>
    <w:rsid w:val="00327672"/>
    <w:rsid w:val="0033503B"/>
    <w:rsid w:val="00366C88"/>
    <w:rsid w:val="0039212E"/>
    <w:rsid w:val="003A3809"/>
    <w:rsid w:val="003B5FD4"/>
    <w:rsid w:val="00462F46"/>
    <w:rsid w:val="0047435A"/>
    <w:rsid w:val="00484F7B"/>
    <w:rsid w:val="00494B9B"/>
    <w:rsid w:val="004A4D3A"/>
    <w:rsid w:val="004B42E2"/>
    <w:rsid w:val="004C2C0A"/>
    <w:rsid w:val="004C64D3"/>
    <w:rsid w:val="004D2D3F"/>
    <w:rsid w:val="004E3C00"/>
    <w:rsid w:val="004E65E5"/>
    <w:rsid w:val="004F1F7F"/>
    <w:rsid w:val="00501132"/>
    <w:rsid w:val="005140B6"/>
    <w:rsid w:val="005276D2"/>
    <w:rsid w:val="00530E18"/>
    <w:rsid w:val="005343FE"/>
    <w:rsid w:val="00535168"/>
    <w:rsid w:val="00536246"/>
    <w:rsid w:val="005529D7"/>
    <w:rsid w:val="005549D9"/>
    <w:rsid w:val="00586599"/>
    <w:rsid w:val="005B437E"/>
    <w:rsid w:val="005C5179"/>
    <w:rsid w:val="005C7450"/>
    <w:rsid w:val="005D332F"/>
    <w:rsid w:val="005D7C8A"/>
    <w:rsid w:val="0060336E"/>
    <w:rsid w:val="006063C4"/>
    <w:rsid w:val="00632E06"/>
    <w:rsid w:val="006475D6"/>
    <w:rsid w:val="00656D46"/>
    <w:rsid w:val="00664E6C"/>
    <w:rsid w:val="00666887"/>
    <w:rsid w:val="006702ED"/>
    <w:rsid w:val="006A34B0"/>
    <w:rsid w:val="006B554E"/>
    <w:rsid w:val="006C08C3"/>
    <w:rsid w:val="006E2DAD"/>
    <w:rsid w:val="00702FA8"/>
    <w:rsid w:val="00713646"/>
    <w:rsid w:val="00725829"/>
    <w:rsid w:val="007369BA"/>
    <w:rsid w:val="0074028C"/>
    <w:rsid w:val="007475EE"/>
    <w:rsid w:val="007631C9"/>
    <w:rsid w:val="00766D28"/>
    <w:rsid w:val="00787DA2"/>
    <w:rsid w:val="00792016"/>
    <w:rsid w:val="007A17C5"/>
    <w:rsid w:val="007A5693"/>
    <w:rsid w:val="007B0671"/>
    <w:rsid w:val="007B3FB7"/>
    <w:rsid w:val="007D33C4"/>
    <w:rsid w:val="007E51EA"/>
    <w:rsid w:val="00802EC6"/>
    <w:rsid w:val="00807EE8"/>
    <w:rsid w:val="00817EDE"/>
    <w:rsid w:val="00835B35"/>
    <w:rsid w:val="0083701E"/>
    <w:rsid w:val="00847D12"/>
    <w:rsid w:val="008554B4"/>
    <w:rsid w:val="0086208D"/>
    <w:rsid w:val="008655AB"/>
    <w:rsid w:val="00897A12"/>
    <w:rsid w:val="008B08E9"/>
    <w:rsid w:val="008C0D52"/>
    <w:rsid w:val="008C7678"/>
    <w:rsid w:val="008D6F38"/>
    <w:rsid w:val="008E6B23"/>
    <w:rsid w:val="009320B8"/>
    <w:rsid w:val="00933133"/>
    <w:rsid w:val="00934055"/>
    <w:rsid w:val="0093430B"/>
    <w:rsid w:val="0094440F"/>
    <w:rsid w:val="00964EAE"/>
    <w:rsid w:val="00977F6A"/>
    <w:rsid w:val="009802C4"/>
    <w:rsid w:val="00983FA5"/>
    <w:rsid w:val="00996210"/>
    <w:rsid w:val="009B462F"/>
    <w:rsid w:val="009B4B50"/>
    <w:rsid w:val="009B63AE"/>
    <w:rsid w:val="009E399A"/>
    <w:rsid w:val="00A051C6"/>
    <w:rsid w:val="00A1487C"/>
    <w:rsid w:val="00A27F9F"/>
    <w:rsid w:val="00A31DFF"/>
    <w:rsid w:val="00A42D77"/>
    <w:rsid w:val="00A6270A"/>
    <w:rsid w:val="00A924D8"/>
    <w:rsid w:val="00AA1E5A"/>
    <w:rsid w:val="00AA2217"/>
    <w:rsid w:val="00AA2C11"/>
    <w:rsid w:val="00AB4823"/>
    <w:rsid w:val="00AC3758"/>
    <w:rsid w:val="00AC5828"/>
    <w:rsid w:val="00AC7FC2"/>
    <w:rsid w:val="00AE6162"/>
    <w:rsid w:val="00AF408C"/>
    <w:rsid w:val="00B017B7"/>
    <w:rsid w:val="00B12CDC"/>
    <w:rsid w:val="00B20BAD"/>
    <w:rsid w:val="00B61468"/>
    <w:rsid w:val="00B80ACE"/>
    <w:rsid w:val="00B874E9"/>
    <w:rsid w:val="00B918FC"/>
    <w:rsid w:val="00B97A35"/>
    <w:rsid w:val="00BA22A1"/>
    <w:rsid w:val="00BA6BB0"/>
    <w:rsid w:val="00BE289A"/>
    <w:rsid w:val="00BF6BF5"/>
    <w:rsid w:val="00C05107"/>
    <w:rsid w:val="00C062E2"/>
    <w:rsid w:val="00C215AA"/>
    <w:rsid w:val="00C36243"/>
    <w:rsid w:val="00C4223D"/>
    <w:rsid w:val="00C714AB"/>
    <w:rsid w:val="00C725AE"/>
    <w:rsid w:val="00CA47E7"/>
    <w:rsid w:val="00CB3F5F"/>
    <w:rsid w:val="00CE3A23"/>
    <w:rsid w:val="00D127A4"/>
    <w:rsid w:val="00D274D0"/>
    <w:rsid w:val="00D4445A"/>
    <w:rsid w:val="00D44AAA"/>
    <w:rsid w:val="00D55875"/>
    <w:rsid w:val="00D57537"/>
    <w:rsid w:val="00D8343F"/>
    <w:rsid w:val="00DA6700"/>
    <w:rsid w:val="00DB4C57"/>
    <w:rsid w:val="00DD5D57"/>
    <w:rsid w:val="00DD6C45"/>
    <w:rsid w:val="00DE25E6"/>
    <w:rsid w:val="00DE6C35"/>
    <w:rsid w:val="00DF24DB"/>
    <w:rsid w:val="00DF6C83"/>
    <w:rsid w:val="00E07E20"/>
    <w:rsid w:val="00E12990"/>
    <w:rsid w:val="00E228BB"/>
    <w:rsid w:val="00E301E5"/>
    <w:rsid w:val="00E4490E"/>
    <w:rsid w:val="00E5218C"/>
    <w:rsid w:val="00E6162F"/>
    <w:rsid w:val="00E7561D"/>
    <w:rsid w:val="00E92C1E"/>
    <w:rsid w:val="00EB5C80"/>
    <w:rsid w:val="00EC24EC"/>
    <w:rsid w:val="00ED20A5"/>
    <w:rsid w:val="00ED3AEB"/>
    <w:rsid w:val="00EE72D1"/>
    <w:rsid w:val="00EF375B"/>
    <w:rsid w:val="00F07573"/>
    <w:rsid w:val="00F1226B"/>
    <w:rsid w:val="00F65535"/>
    <w:rsid w:val="00F8000B"/>
    <w:rsid w:val="00F939AB"/>
    <w:rsid w:val="00FA1E2A"/>
    <w:rsid w:val="00FA46C8"/>
    <w:rsid w:val="00FC6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3BCB95B-AFEC-4E77-801B-63150587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sz w:val="24"/>
      <w:szCs w:val="24"/>
      <w:lang w:val="sv-SE" w:eastAsia="ar-SA"/>
    </w:rPr>
  </w:style>
  <w:style w:type="paragraph" w:styleId="Cmsor2">
    <w:name w:val="heading 2"/>
    <w:basedOn w:val="Norml"/>
    <w:next w:val="Norml"/>
    <w:qFormat/>
    <w:pPr>
      <w:keepNext/>
      <w:numPr>
        <w:ilvl w:val="1"/>
        <w:numId w:val="1"/>
      </w:numPr>
      <w:spacing w:line="60" w:lineRule="atLeast"/>
      <w:outlineLvl w:val="1"/>
    </w:pPr>
    <w:rPr>
      <w:b/>
      <w:lang w:val="en-GB"/>
    </w:rPr>
  </w:style>
  <w:style w:type="paragraph" w:styleId="Cmsor3">
    <w:name w:val="heading 3"/>
    <w:basedOn w:val="Norml"/>
    <w:next w:val="Norml"/>
    <w:qFormat/>
    <w:pPr>
      <w:keepNext/>
      <w:numPr>
        <w:ilvl w:val="2"/>
        <w:numId w:val="1"/>
      </w:numPr>
      <w:outlineLvl w:val="2"/>
    </w:pPr>
    <w:rPr>
      <w:b/>
      <w:sz w:val="20"/>
      <w:lang w:val="en-GB"/>
    </w:rPr>
  </w:style>
  <w:style w:type="paragraph" w:styleId="Cmsor4">
    <w:name w:val="heading 4"/>
    <w:basedOn w:val="Norml"/>
    <w:next w:val="Norml"/>
    <w:qFormat/>
    <w:pPr>
      <w:keepNext/>
      <w:numPr>
        <w:ilvl w:val="3"/>
        <w:numId w:val="1"/>
      </w:numPr>
      <w:jc w:val="center"/>
      <w:outlineLvl w:val="3"/>
    </w:pPr>
    <w:rPr>
      <w:b/>
      <w:bCs/>
      <w:sz w:val="32"/>
      <w:lang w:val="en-GB"/>
    </w:rPr>
  </w:style>
  <w:style w:type="paragraph" w:styleId="Cmsor5">
    <w:name w:val="heading 5"/>
    <w:basedOn w:val="Norml"/>
    <w:next w:val="Norml"/>
    <w:qFormat/>
    <w:pPr>
      <w:numPr>
        <w:ilvl w:val="4"/>
        <w:numId w:val="1"/>
      </w:numPr>
      <w:spacing w:before="240" w:after="60"/>
      <w:outlineLvl w:val="4"/>
    </w:pPr>
    <w:rPr>
      <w:b/>
      <w:bCs/>
      <w:i/>
      <w:iCs/>
      <w:sz w:val="26"/>
      <w:szCs w:val="26"/>
    </w:rPr>
  </w:style>
  <w:style w:type="paragraph" w:styleId="Cmsor9">
    <w:name w:val="heading 9"/>
    <w:basedOn w:val="Norml"/>
    <w:next w:val="Norml"/>
    <w:qFormat/>
    <w:rsid w:val="00A1487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Hiperhivatkozs">
    <w:name w:val="Hyperlink"/>
    <w:rPr>
      <w:color w:val="0000FF"/>
      <w:u w:val="single"/>
    </w:rPr>
  </w:style>
  <w:style w:type="character" w:customStyle="1" w:styleId="HeaderChar">
    <w:name w:val="Header Char"/>
    <w:rPr>
      <w:sz w:val="24"/>
      <w:szCs w:val="24"/>
      <w:lang w:val="sv-SE"/>
    </w:rPr>
  </w:style>
  <w:style w:type="character" w:customStyle="1" w:styleId="MediumShading1-Accent1Char">
    <w:name w:val="Medium Shading 1 - Accent 1 Char"/>
    <w:rPr>
      <w:rFonts w:ascii="PMingLiU" w:eastAsia="MS Mincho" w:hAnsi="PMingLiU"/>
      <w:sz w:val="22"/>
      <w:szCs w:val="22"/>
    </w:rPr>
  </w:style>
  <w:style w:type="paragraph" w:customStyle="1" w:styleId="Heading">
    <w:name w:val="Heading"/>
    <w:basedOn w:val="Norml"/>
    <w:next w:val="Szvegtrzs"/>
    <w:pPr>
      <w:keepNext/>
      <w:spacing w:before="240" w:after="120"/>
    </w:pPr>
    <w:rPr>
      <w:rFonts w:ascii="Arial" w:eastAsia="SimSun" w:hAnsi="Arial" w:cs="Mangal"/>
      <w:sz w:val="28"/>
      <w:szCs w:val="28"/>
    </w:rPr>
  </w:style>
  <w:style w:type="paragraph" w:styleId="Szvegtrzs">
    <w:name w:val="Body Text"/>
    <w:basedOn w:val="Norml"/>
    <w:pPr>
      <w:jc w:val="both"/>
    </w:pPr>
    <w:rPr>
      <w:rFonts w:ascii="Arial" w:hAnsi="Arial"/>
      <w:sz w:val="20"/>
      <w:szCs w:val="20"/>
      <w:lang w:val="nl-NL"/>
    </w:r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Index">
    <w:name w:val="Index"/>
    <w:basedOn w:val="Norml"/>
    <w:pPr>
      <w:suppressLineNumbers/>
    </w:pPr>
    <w:rPr>
      <w:rFonts w:cs="Mangal"/>
    </w:rPr>
  </w:style>
  <w:style w:type="paragraph" w:customStyle="1" w:styleId="WW-Default">
    <w:name w:val="WW-Default"/>
    <w:pPr>
      <w:widowControl w:val="0"/>
      <w:suppressAutoHyphens/>
      <w:autoSpaceDE w:val="0"/>
    </w:pPr>
    <w:rPr>
      <w:rFonts w:eastAsia="Arial"/>
      <w:color w:val="000000"/>
      <w:sz w:val="24"/>
      <w:szCs w:val="24"/>
      <w:lang w:val="fr-FR" w:eastAsia="ar-SA"/>
    </w:rPr>
  </w:style>
  <w:style w:type="paragraph" w:styleId="Szvegtrzs3">
    <w:name w:val="Body Text 3"/>
    <w:basedOn w:val="Norml"/>
    <w:pPr>
      <w:spacing w:after="120"/>
    </w:pPr>
    <w:rPr>
      <w:sz w:val="16"/>
      <w:szCs w:val="16"/>
    </w:rPr>
  </w:style>
  <w:style w:type="paragraph" w:styleId="NormlWeb">
    <w:name w:val="Normal (Web)"/>
    <w:basedOn w:val="Norml"/>
    <w:pPr>
      <w:spacing w:before="280" w:after="280"/>
    </w:pPr>
    <w:rPr>
      <w:lang w:val="de-DE"/>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Buborkszveg">
    <w:name w:val="Balloon Text"/>
    <w:basedOn w:val="Norml"/>
    <w:rPr>
      <w:rFonts w:ascii="Tahoma" w:hAnsi="Tahoma" w:cs="Tahoma"/>
      <w:sz w:val="16"/>
      <w:szCs w:val="16"/>
    </w:rPr>
  </w:style>
  <w:style w:type="paragraph" w:customStyle="1" w:styleId="MediumShading1-Accent11">
    <w:name w:val="Medium Shading 1 - Accent 11"/>
    <w:pPr>
      <w:suppressAutoHyphens/>
    </w:pPr>
    <w:rPr>
      <w:rFonts w:ascii="PMingLiU" w:eastAsia="MS Mincho" w:hAnsi="PMingLiU"/>
      <w:sz w:val="22"/>
      <w:szCs w:val="22"/>
      <w:lang w:val="de-DE" w:eastAsia="ar-SA"/>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zvegtrzs"/>
  </w:style>
  <w:style w:type="paragraph" w:customStyle="1" w:styleId="Paragrafoelenco1">
    <w:name w:val="Paragrafo elenco1"/>
    <w:basedOn w:val="Norml"/>
    <w:uiPriority w:val="34"/>
    <w:qFormat/>
    <w:rsid w:val="00282446"/>
    <w:pPr>
      <w:suppressAutoHyphens w:val="0"/>
      <w:ind w:left="720"/>
    </w:pPr>
    <w:rPr>
      <w:rFonts w:ascii="Calibri" w:eastAsia="Calibri" w:hAnsi="Calibri"/>
      <w:color w:val="000000"/>
      <w:sz w:val="22"/>
      <w:szCs w:val="22"/>
      <w:lang w:val="en-GB" w:eastAsia="en-US"/>
    </w:rPr>
  </w:style>
  <w:style w:type="table" w:styleId="Rcsostblzat">
    <w:name w:val="Table Grid"/>
    <w:basedOn w:val="Normltblzat"/>
    <w:rsid w:val="00EF375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link w:val="AlcmChar"/>
    <w:qFormat/>
    <w:rsid w:val="006063C4"/>
    <w:pPr>
      <w:tabs>
        <w:tab w:val="left" w:pos="0"/>
        <w:tab w:val="left" w:pos="567"/>
        <w:tab w:val="left" w:pos="1133"/>
        <w:tab w:val="left" w:pos="1700"/>
        <w:tab w:val="left" w:pos="2266"/>
        <w:tab w:val="left" w:pos="2832"/>
        <w:tab w:val="left" w:pos="3399"/>
        <w:tab w:val="left" w:pos="3965"/>
        <w:tab w:val="left" w:pos="4532"/>
        <w:tab w:val="left" w:pos="5098"/>
      </w:tabs>
      <w:jc w:val="center"/>
    </w:pPr>
    <w:rPr>
      <w:rFonts w:ascii="Arial" w:hAnsi="Arial"/>
      <w:b/>
      <w:spacing w:val="-3"/>
      <w:sz w:val="36"/>
      <w:szCs w:val="20"/>
      <w:lang w:val="nl-NL" w:eastAsia="de-DE"/>
    </w:rPr>
  </w:style>
  <w:style w:type="character" w:customStyle="1" w:styleId="AlcmChar">
    <w:name w:val="Alcím Char"/>
    <w:link w:val="Alcm"/>
    <w:rsid w:val="006063C4"/>
    <w:rPr>
      <w:rFonts w:ascii="Arial" w:hAnsi="Arial"/>
      <w:b/>
      <w:spacing w:val="-3"/>
      <w:sz w:val="36"/>
      <w:lang w:val="nl-NL" w:eastAsia="de-DE"/>
    </w:rPr>
  </w:style>
  <w:style w:type="paragraph" w:styleId="Cm">
    <w:name w:val="Title"/>
    <w:basedOn w:val="Norml"/>
    <w:link w:val="CmChar"/>
    <w:qFormat/>
    <w:rsid w:val="006063C4"/>
    <w:pPr>
      <w:tabs>
        <w:tab w:val="left" w:pos="0"/>
        <w:tab w:val="left" w:pos="567"/>
        <w:tab w:val="left" w:pos="1133"/>
        <w:tab w:val="left" w:pos="1700"/>
        <w:tab w:val="left" w:pos="2266"/>
        <w:tab w:val="left" w:pos="2832"/>
        <w:tab w:val="left" w:pos="3399"/>
        <w:tab w:val="left" w:pos="3965"/>
        <w:tab w:val="left" w:pos="4532"/>
        <w:tab w:val="left" w:pos="5098"/>
      </w:tabs>
      <w:jc w:val="center"/>
    </w:pPr>
    <w:rPr>
      <w:rFonts w:ascii="Arial" w:hAnsi="Arial"/>
      <w:b/>
      <w:spacing w:val="-3"/>
      <w:sz w:val="48"/>
      <w:szCs w:val="20"/>
      <w:lang w:val="nl-NL" w:eastAsia="de-DE"/>
    </w:rPr>
  </w:style>
  <w:style w:type="character" w:customStyle="1" w:styleId="CmChar">
    <w:name w:val="Cím Char"/>
    <w:link w:val="Cm"/>
    <w:rsid w:val="006063C4"/>
    <w:rPr>
      <w:rFonts w:ascii="Arial" w:hAnsi="Arial"/>
      <w:b/>
      <w:spacing w:val="-3"/>
      <w:sz w:val="48"/>
      <w:lang w:val="nl-NL" w:eastAsia="de-DE"/>
    </w:rPr>
  </w:style>
  <w:style w:type="character" w:customStyle="1" w:styleId="emailaddress">
    <w:name w:val="emailaddress"/>
    <w:rsid w:val="00897A12"/>
  </w:style>
  <w:style w:type="paragraph" w:customStyle="1" w:styleId="BodyText21">
    <w:name w:val="Body Text 21"/>
    <w:basedOn w:val="Norml"/>
    <w:rsid w:val="00B12CDC"/>
    <w:pPr>
      <w:jc w:val="both"/>
    </w:pPr>
    <w:rPr>
      <w:rFonts w:ascii="Arial" w:hAnsi="Arial"/>
      <w:b/>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70501">
      <w:bodyDiv w:val="1"/>
      <w:marLeft w:val="0"/>
      <w:marRight w:val="0"/>
      <w:marTop w:val="0"/>
      <w:marBottom w:val="0"/>
      <w:divBdr>
        <w:top w:val="none" w:sz="0" w:space="0" w:color="auto"/>
        <w:left w:val="none" w:sz="0" w:space="0" w:color="auto"/>
        <w:bottom w:val="none" w:sz="0" w:space="0" w:color="auto"/>
        <w:right w:val="none" w:sz="0" w:space="0" w:color="auto"/>
      </w:divBdr>
    </w:div>
    <w:div w:id="21113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m2018@federsquash.it" TargetMode="External"/><Relationship Id="rId18" Type="http://schemas.openxmlformats.org/officeDocument/2006/relationships/hyperlink" Target="mailto:iom2018@federsquash.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uropeansquash.com" TargetMode="External"/><Relationship Id="rId7" Type="http://schemas.openxmlformats.org/officeDocument/2006/relationships/endnotes" Target="endnotes.xml"/><Relationship Id="rId12" Type="http://schemas.openxmlformats.org/officeDocument/2006/relationships/hyperlink" Target="mailto:dmichienzi@federsquash.it" TargetMode="External"/><Relationship Id="rId17" Type="http://schemas.openxmlformats.org/officeDocument/2006/relationships/hyperlink" Target="http://www.riccione.it/en/where-to-sta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otelpoker.it/" TargetMode="External"/><Relationship Id="rId20" Type="http://schemas.openxmlformats.org/officeDocument/2006/relationships/hyperlink" Target="http://www.federsquash.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abini@federsquash.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otelantibes.com/" TargetMode="External"/><Relationship Id="rId23" Type="http://schemas.openxmlformats.org/officeDocument/2006/relationships/hyperlink" Target="mailto:iom2018@federsquash.it" TargetMode="External"/><Relationship Id="rId10" Type="http://schemas.openxmlformats.org/officeDocument/2006/relationships/hyperlink" Target="mailto:dbabini@federsquash.it" TargetMode="External"/><Relationship Id="rId19" Type="http://schemas.openxmlformats.org/officeDocument/2006/relationships/hyperlink" Target="http://www.europeansquash.com/sport/tournament.aspx?id=E1D46F89-9A9D-471F-AA9E-94BB7AC9B5A9" TargetMode="External"/><Relationship Id="rId4" Type="http://schemas.openxmlformats.org/officeDocument/2006/relationships/settings" Target="settings.xml"/><Relationship Id="rId9" Type="http://schemas.openxmlformats.org/officeDocument/2006/relationships/hyperlink" Target="http://www.europeansquash.com/sport/tournament.aspx?id=E1D46F89-9A9D-471F-AA9E-94BB7AC9B5A9" TargetMode="External"/><Relationship Id="rId14" Type="http://schemas.openxmlformats.org/officeDocument/2006/relationships/hyperlink" Target="http://www.federsquash.it/italian-open-masters" TargetMode="External"/><Relationship Id="rId22" Type="http://schemas.openxmlformats.org/officeDocument/2006/relationships/hyperlink" Target="mailto:iom2018@federsquash.i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05D8-0695-42CF-8877-ACE4CEEA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11345</Characters>
  <Application>Microsoft Office Word</Application>
  <DocSecurity>0</DocSecurity>
  <Lines>94</Lines>
  <Paragraphs>25</Paragraphs>
  <ScaleCrop>false</ScaleCrop>
  <HeadingPairs>
    <vt:vector size="8" baseType="variant">
      <vt:variant>
        <vt:lpstr>Cím</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Italian Masters</vt:lpstr>
      <vt:lpstr>Welcome to the first Cool &amp; Clean Junior Open</vt:lpstr>
      <vt:lpstr>Welcome to the first Cool &amp; Clean Junior Open</vt:lpstr>
      <vt:lpstr>Welcome to the first Cool &amp; Clean Junior Open</vt:lpstr>
    </vt:vector>
  </TitlesOfParts>
  <Company/>
  <LinksUpToDate>false</LinksUpToDate>
  <CharactersWithSpaces>12964</CharactersWithSpaces>
  <SharedDoc>false</SharedDoc>
  <HLinks>
    <vt:vector size="18" baseType="variant">
      <vt:variant>
        <vt:i4>2097189</vt:i4>
      </vt:variant>
      <vt:variant>
        <vt:i4>6</vt:i4>
      </vt:variant>
      <vt:variant>
        <vt:i4>0</vt:i4>
      </vt:variant>
      <vt:variant>
        <vt:i4>5</vt:i4>
      </vt:variant>
      <vt:variant>
        <vt:lpwstr>http://www.worldsquash.org/spin</vt:lpwstr>
      </vt:variant>
      <vt:variant>
        <vt:lpwstr/>
      </vt:variant>
      <vt:variant>
        <vt:i4>6619263</vt:i4>
      </vt:variant>
      <vt:variant>
        <vt:i4>3</vt:i4>
      </vt:variant>
      <vt:variant>
        <vt:i4>0</vt:i4>
      </vt:variant>
      <vt:variant>
        <vt:i4>5</vt:i4>
      </vt:variant>
      <vt:variant>
        <vt:lpwstr>http://www.federsquash.it/</vt:lpwstr>
      </vt:variant>
      <vt:variant>
        <vt:lpwstr/>
      </vt:variant>
      <vt:variant>
        <vt:i4>131114</vt:i4>
      </vt:variant>
      <vt:variant>
        <vt:i4>0</vt:i4>
      </vt:variant>
      <vt:variant>
        <vt:i4>0</vt:i4>
      </vt:variant>
      <vt:variant>
        <vt:i4>5</vt:i4>
      </vt:variant>
      <vt:variant>
        <vt:lpwstr>mailto:info@federsquash.it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Masters</dc:title>
  <dc:subject/>
  <dc:creator>Davide Babini</dc:creator>
  <cp:keywords/>
  <cp:lastModifiedBy>HP 8300</cp:lastModifiedBy>
  <cp:revision>2</cp:revision>
  <cp:lastPrinted>2018-05-10T10:48:00Z</cp:lastPrinted>
  <dcterms:created xsi:type="dcterms:W3CDTF">2018-08-13T12:45:00Z</dcterms:created>
  <dcterms:modified xsi:type="dcterms:W3CDTF">2018-08-13T12:45:00Z</dcterms:modified>
</cp:coreProperties>
</file>